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1ab6" w14:textId="ee51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2012 жылғы 20 желтоқсандағы № 14/2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2013 жылғы 27 ақпандағы № 16/4 шешімі. Ақмола облысының Әділет департаментінде 2013 жылғы 11 наурызда 3672 болып тіркелді. Қолданылу мерзімінің аяқталуына байланысты күші жойылды - (Ақмола облысы Есіл аудандық мәслихатының 2014 жылғы 28 ақпандағы № 54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Есіл аудандық мәслихатының 28.02.2014 № 54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2012 жылғы 20 желтоқсандағы № 14/2 «2013-2015 жылдарға арналған аудандық бюджет туралы» (Нормативтік құқықтық актілерді мемлекеттік тіркеу тізілімінде № 3595 тіркелген, 2013 жылғы 18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2361888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579024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3581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8800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1770483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2388296,1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9320 мың теңге, оның ішінде: бюджеттiк кредиттер 10386 мың теңге, бюджеттік кредиттерді өтеу 1066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(-35728,1)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35728,1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М.Дүйселеков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379"/>
        <w:gridCol w:w="10216"/>
        <w:gridCol w:w="220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2361888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579024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2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978"/>
        <w:gridCol w:w="212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2388296,1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242022,8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61373,5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61373,5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</w:t>
            </w:r>
          </w:p>
        </w:tc>
      </w:tr>
      <w:tr>
        <w:trPr>
          <w:trHeight w:val="17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1620404,3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1480519,3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1171077,7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62812,6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98270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84254,6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6151,6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40015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179729,3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158920,3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23012,3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84097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58853,3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21849,3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29602,8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21488,8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9328,8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-35728,1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35728,1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2"/>
        <w:gridCol w:w="2078"/>
      </w:tblGrid>
      <w:tr>
        <w:trPr>
          <w:trHeight w:val="40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292 580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282 194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42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көрсету шараларын iске асыруға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199 714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139 247</w:t>
            </w:r>
          </w:p>
        </w:tc>
      </w:tr>
      <w:tr>
        <w:trPr>
          <w:trHeight w:val="30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94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52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108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</w:t>
            </w:r>
          </w:p>
        </w:tc>
      </w:tr>
      <w:tr>
        <w:trPr>
          <w:trHeight w:val="9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58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9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1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106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2"/>
        <w:gridCol w:w="2078"/>
      </w:tblGrid>
      <w:tr>
        <w:trPr>
          <w:trHeight w:val="64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310 606</w:t>
            </w:r>
          </w:p>
        </w:tc>
      </w:tr>
      <w:tr>
        <w:trPr>
          <w:trHeight w:val="43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257 606</w:t>
            </w:r>
          </w:p>
        </w:tc>
      </w:tr>
      <w:tr>
        <w:trPr>
          <w:trHeight w:val="28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86 591</w:t>
            </w:r>
          </w:p>
        </w:tc>
      </w:tr>
      <w:tr>
        <w:trPr>
          <w:trHeight w:val="40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0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ұстауға және жетілдіруге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51 591</w:t>
            </w:r>
          </w:p>
        </w:tc>
      </w:tr>
      <w:tr>
        <w:trPr>
          <w:trHeight w:val="58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103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55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колледждерде оқитын студенттерiнiң және селолық жерлердегi көп балалы отбасыларының оқу ақысын төлеуге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79 679</w:t>
            </w:r>
          </w:p>
        </w:tc>
      </w:tr>
      <w:tr>
        <w:trPr>
          <w:trHeight w:val="16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Мәдениет үйіне күрделі жөндеу жүргізуге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79 679</w:t>
            </w:r>
          </w:p>
        </w:tc>
      </w:tr>
      <w:tr>
        <w:trPr>
          <w:trHeight w:val="78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80 015</w:t>
            </w:r>
          </w:p>
        </w:tc>
      </w:tr>
      <w:tr>
        <w:trPr>
          <w:trHeight w:val="46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2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40 015</w:t>
            </w:r>
          </w:p>
        </w:tc>
      </w:tr>
      <w:tr>
        <w:trPr>
          <w:trHeight w:val="46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7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жоспарды әзірлеуге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9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450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525" w:hRule="atLeast"/>
        </w:trPr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 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 (село), ауылдық (селолық) округ әкімінің аппараты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13"/>
        <w:gridCol w:w="533"/>
        <w:gridCol w:w="9882"/>
        <w:gridCol w:w="218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13953,3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