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b7db" w14:textId="edeb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2012 жылғы 20 желтоқсандағы № 14/2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2013 жылғы 6 желтоқсандағы № 26/2 шешімі. Ақмола облысының Әділет департаментінде 2013 жылғы 9 желтоқсанда № 3914 болып тіркелді. Қолданылу мерзімінің аяқталуына байланысты күші жойылды - (Ақмола облысы Есіл аудандық мәслихатының 2014 жылғы 28 ақпандағы № 54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Есіл аудандық мәслихатының 28.02.2014 № 54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«2013-2015 жылдарға арналған аудандық бюджет туралы» 2012 жылғы 20 желтоқсандағы № 14/2 (Нормативтік құқықтық актілерді мемлекеттік тіркеу тізілімінде № 3595 тіркелген, 2013 жылғы 18 қаңтарда «Жаңа Есіл»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 қосымшаларға сәйкес, оның ішінде 2013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2569324,3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592637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9382,2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33184,3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1934120,8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2604570,0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2808,8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3874,8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1066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45000 мың теңге, оның ішінде қаржы активтерін сатып алу 45000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(-83054,5)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83054,5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2013 жылға арналған ауданның жергілікті атқарушы органының резерві 0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А.Господарь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С.Ағымбаева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Есіл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14/2 шешіміне 1 қосымша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47"/>
        <w:gridCol w:w="668"/>
        <w:gridCol w:w="9260"/>
        <w:gridCol w:w="2400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2569324,3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592637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28161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28161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294044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294044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35207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22518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9382,2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3258,2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2643,7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2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19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33184,3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31650,3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31595,3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1934120,8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1934120,8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1934120,8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13"/>
        <w:gridCol w:w="651"/>
        <w:gridCol w:w="9263"/>
        <w:gridCol w:w="2383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2604570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240220,1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58953,1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57677,8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141894</w:t>
            </w:r>
          </w:p>
        </w:tc>
      </w:tr>
      <w:tr>
        <w:trPr>
          <w:trHeight w:val="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</w:tr>
      <w:tr>
        <w:trPr>
          <w:trHeight w:val="16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313,1</w:t>
            </w:r>
          </w:p>
        </w:tc>
      </w:tr>
      <w:tr>
        <w:trPr>
          <w:trHeight w:val="9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251,7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4329,9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4329,9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1679141,3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1540148,0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1161568,3</w:t>
            </w:r>
          </w:p>
        </w:tc>
      </w:tr>
      <w:tr>
        <w:trPr>
          <w:trHeight w:val="11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43459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17084,7</w:t>
            </w:r>
          </w:p>
        </w:tc>
      </w:tr>
      <w:tr>
        <w:trPr>
          <w:trHeight w:val="8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2462,8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134053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51538,6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108201,7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52108,3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52108,3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98998,4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98998,4</w:t>
            </w:r>
          </w:p>
        </w:tc>
      </w:tr>
      <w:tr>
        <w:trPr>
          <w:trHeight w:val="11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9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12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219179,6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67214,8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53646,6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9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116071,8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1841,6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80055,2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174661,4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153004,2</w:t>
            </w:r>
          </w:p>
        </w:tc>
      </w:tr>
      <w:tr>
        <w:trPr>
          <w:trHeight w:val="8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37387,5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22754,3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</w:p>
        </w:tc>
      </w:tr>
      <w:tr>
        <w:trPr>
          <w:trHeight w:val="7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78046,9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13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</w:tr>
      <w:tr>
        <w:trPr>
          <w:trHeight w:val="11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54042,3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1602,1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1602,1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7454,1</w:t>
            </w:r>
          </w:p>
        </w:tc>
      </w:tr>
      <w:tr>
        <w:trPr>
          <w:trHeight w:val="8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3753,7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3700,4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30696,1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6733,5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592,8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</w:p>
        </w:tc>
      </w:tr>
      <w:tr>
        <w:trPr>
          <w:trHeight w:val="9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45683,5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12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11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40199,5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40199,5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</w:t>
            </w:r>
          </w:p>
        </w:tc>
      </w:tr>
      <w:tr>
        <w:trPr>
          <w:trHeight w:val="11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8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1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2808,8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3874,8</w:t>
            </w:r>
          </w:p>
        </w:tc>
      </w:tr>
      <w:tr>
        <w:trPr>
          <w:trHeight w:val="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3874,8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11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-83054,5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83054,5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80420,5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26/2 шешіміне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14/2 шешіміне 4 қосымша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76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322 696,6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316 646,6</w:t>
            </w:r>
          </w:p>
        </w:tc>
      </w:tr>
      <w:tr>
        <w:trPr>
          <w:trHeight w:val="3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22 289,8</w:t>
            </w:r>
          </w:p>
        </w:tc>
      </w:tr>
      <w:tr>
        <w:trPr>
          <w:trHeight w:val="48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22 289,8</w:t>
            </w:r>
          </w:p>
        </w:tc>
      </w:tr>
      <w:tr>
        <w:trPr>
          <w:trHeight w:val="42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1 602,1</w:t>
            </w:r>
          </w:p>
        </w:tc>
      </w:tr>
      <w:tr>
        <w:trPr>
          <w:trHeight w:val="78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көрсету шараларын iске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1 602,1</w:t>
            </w:r>
          </w:p>
        </w:tc>
      </w:tr>
      <w:tr>
        <w:trPr>
          <w:trHeight w:val="3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236 076,7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134 053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 беруді дамытудың 2011-2020 жылдарға арналған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асыруға, оның ішінде: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химия кабинеттерін оқу жабдығымен жарақтандыруға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7 316,1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жабдықтық, бағдарламалық қамтамасыз етуге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2 462,8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17 084,7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17 894,5</w:t>
            </w:r>
          </w:p>
        </w:tc>
      </w:tr>
      <w:tr>
        <w:trPr>
          <w:trHeight w:val="6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енгізілетін білім беру объектілерін күтіп-ұстау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51 538,6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мен жер қатынастары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Біртал селолық округі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Двуречный селолық округі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 селолық округі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селолық округі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22 035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22 035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селосы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Красивинский селолық округі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селосы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селосы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селосы әкімінің аппараты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49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26/2 шешіміне 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14/2 шешіміне 5 қосымша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5"/>
        <w:gridCol w:w="2365"/>
      </w:tblGrid>
      <w:tr>
        <w:trPr>
          <w:trHeight w:val="64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437 441,2</w:t>
            </w:r>
          </w:p>
        </w:tc>
      </w:tr>
      <w:tr>
        <w:trPr>
          <w:trHeight w:val="43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290 581,5</w:t>
            </w:r>
          </w:p>
        </w:tc>
      </w:tr>
      <w:tr>
        <w:trPr>
          <w:trHeight w:val="30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103 644</w:t>
            </w:r>
          </w:p>
        </w:tc>
      </w:tr>
      <w:tr>
        <w:trPr>
          <w:trHeight w:val="40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шараларға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30 053,2</w:t>
            </w:r>
          </w:p>
        </w:tc>
      </w:tr>
      <w:tr>
        <w:trPr>
          <w:trHeight w:val="48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ұстауға және жетілдіруге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73 591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115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9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колледждерде оқитын студенттерiнiң және селолық жерлердегi көп балалы отбасыларының оқу ақысын төлеуге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72 417,7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Мәдениет үйіне күрделі жөндеу жүргізуге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72 417,7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103 336,6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кәсiпорындарының жұмысын тұрақты қамтамасыз етуге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63 336,6</w:t>
            </w:r>
          </w:p>
        </w:tc>
      </w:tr>
      <w:tr>
        <w:trPr>
          <w:trHeight w:val="46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37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жоспарды әзірлеуге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146 859,7</w:t>
            </w:r>
          </w:p>
        </w:tc>
      </w:tr>
      <w:tr>
        <w:trPr>
          <w:trHeight w:val="45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89 559,7</w:t>
            </w:r>
          </w:p>
        </w:tc>
      </w:tr>
      <w:tr>
        <w:trPr>
          <w:trHeight w:val="525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жөндеуге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52 108,3</w:t>
            </w:r>
          </w:p>
        </w:tc>
      </w:tr>
      <w:tr>
        <w:trPr>
          <w:trHeight w:val="3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37451,4</w:t>
            </w:r>
          </w:p>
        </w:tc>
      </w:tr>
      <w:tr>
        <w:trPr>
          <w:trHeight w:val="6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57300</w:t>
            </w:r>
          </w:p>
        </w:tc>
      </w:tr>
      <w:tr>
        <w:trPr>
          <w:trHeight w:val="84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"Тепло Сервис" шаруашылық жүргізу құқығындағы мемлекеттік коммуналдық кәсіпорнының жарғылық капиталын өсіру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26/2 шешіміне 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14/2 шешіміне 7 қосымша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 кент, ауыл, ауылдық округ әкімінің аппараты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836"/>
        <w:gridCol w:w="796"/>
        <w:gridCol w:w="8869"/>
        <w:gridCol w:w="234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141894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141894</w:t>
            </w:r>
          </w:p>
        </w:tc>
      </w:tr>
      <w:tr>
        <w:trPr>
          <w:trHeight w:val="11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140324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8170,3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Біртал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8869,2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5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4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Біртал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86885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45085</w:t>
            </w:r>
          </w:p>
        </w:tc>
      </w:tr>
      <w:tr>
        <w:trPr>
          <w:trHeight w:val="7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8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5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селолық округі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</w:t>
            </w:r>
          </w:p>
        </w:tc>
      </w:tr>
      <w:tr>
        <w:trPr>
          <w:trHeight w:val="7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10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селосы әкімінің аппараты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