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6d59" w14:textId="0626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2012 жылғы 12 желтоқсандағы № 5С-14/2 "2013-2015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2013 жылғы 04 наурыздағы № 5С-16/2 шешімі. Ақмола облысының Әділет департаментінде 2013 жылғы 12 наурызда № 3677 болып тіркелді. Қолданылу мерзімінің аяқталуына байланысты күші жойылды - (Ақмола облысы Жарқайың аудандық мәслихатының 2014 жылғы 11 наурыздағы № 03-2/73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аудандық мәслихатының 11.03.2014 № 03-2/73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 тармақтың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12 желтоқсандағы № 5С-14/2 Жарқайың аудандық мәслихатының (Нормативтік құқықтық актілерінің мемлекеттік тіркеу тізілімінде № 3585 болып тіркелген, 2013 жылғы 11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3-қосымшаларға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- 2 256 969,0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247 981,0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7 005,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- 1 998 983,0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- 2 275 847,0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-501,0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3 558,0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3 558,0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-21 935,0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пайдалану)- 21 935,0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2013 жылға арналған аудандық бюджеттегі 2013 жылдың 1 қаңтарында 22 436,0 мың теңге сомасында пайда болған бюджеттік қаражаттың бос қалдықтары белгіленген заңнама тәртібімен пайдаланғаны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Т.Хамитов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424"/>
        <w:gridCol w:w="380"/>
        <w:gridCol w:w="9746"/>
        <w:gridCol w:w="2734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Сома,мың теңге</w:t>
            </w:r>
          </w:p>
        </w:tc>
      </w:tr>
      <w:tr>
        <w:trPr>
          <w:trHeight w:val="31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2256969,0</w:t>
            </w:r>
          </w:p>
        </w:tc>
      </w:tr>
      <w:tr>
        <w:trPr>
          <w:trHeight w:val="27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27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4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28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28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83348,0</w:t>
            </w:r>
          </w:p>
        </w:tc>
      </w:tr>
      <w:tr>
        <w:trPr>
          <w:trHeight w:val="27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48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1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</w:p>
        </w:tc>
      </w:tr>
      <w:tr>
        <w:trPr>
          <w:trHeight w:val="61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57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</w:tr>
      <w:tr>
        <w:trPr>
          <w:trHeight w:val="42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09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64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57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5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63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1998983,0</w:t>
            </w:r>
          </w:p>
        </w:tc>
      </w:tr>
      <w:tr>
        <w:trPr>
          <w:trHeight w:val="67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1998983,0</w:t>
            </w:r>
          </w:p>
        </w:tc>
      </w:tr>
      <w:tr>
        <w:trPr>
          <w:trHeight w:val="31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475"/>
        <w:gridCol w:w="263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2275847,0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245285,0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13183,0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66229,0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56441,0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9788,0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141874,0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130349,0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23749,0</w:t>
            </w:r>
          </w:p>
        </w:tc>
      </w:tr>
      <w:tr>
        <w:trPr>
          <w:trHeight w:val="14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1219446,0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1219446,0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885820,0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22248,0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156437,0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17271,0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7013,0</w:t>
            </w:r>
          </w:p>
        </w:tc>
      </w:tr>
      <w:tr>
        <w:trPr>
          <w:trHeight w:val="13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406848,0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342321,0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155596,0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184325,0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168793,2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84440,2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19727,0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63320,0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25701,0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-21935,0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22 436,0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22 436,0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22 436,0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421 720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99 446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9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9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9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9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Костычево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9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8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Үшқарасу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10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Шойындыкөл ауылдық округі әкімінің аппараты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</w:t>
            </w:r>
          </w:p>
        </w:tc>
      </w:tr>
      <w:tr>
        <w:trPr>
          <w:trHeight w:val="42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жөніндегі шараларын іске асыруға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</w:p>
        </w:tc>
      </w:tr>
      <w:tr>
        <w:trPr>
          <w:trHeight w:val="3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беру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65 226</w:t>
            </w:r>
          </w:p>
        </w:tc>
      </w:tr>
      <w:tr>
        <w:trPr>
          <w:trHeight w:val="6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27 684</w:t>
            </w:r>
          </w:p>
        </w:tc>
      </w:tr>
      <w:tr>
        <w:trPr>
          <w:trHeight w:val="7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9 661</w:t>
            </w:r>
          </w:p>
        </w:tc>
      </w:tr>
      <w:tr>
        <w:trPr>
          <w:trHeight w:val="10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7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күтіп-ұстауға қамқоршыларға (қорғаншыларға) ай сайын ақша қаражаттарын төлеуге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8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мөлшерін ұлғайтуға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322 274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322 274</w:t>
            </w:r>
          </w:p>
        </w:tc>
      </w:tr>
      <w:tr>
        <w:trPr>
          <w:trHeight w:val="7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дамытуға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170 274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қала, кент, ауыл (село), ауылдық (селолық) округінің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517"/>
        <w:gridCol w:w="25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141 874,0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141 874,0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130 349,0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16 710,0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6 933,0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6 933,0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