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c4592" w14:textId="92c45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Жарқайың аудандық мәслихаттың 2012 жылғы 12 желтоқсандағы № 5С-14/2 "2013-2015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Жарқайың аудандық мәслихатының 2013 жылғы 4 қарашадағы № 5С-27/2 шешімі. Ақмола облысының Әділет департаментінде 2013 жылғы 19 қарашада № 3886 болып тіркелді. Қолданылу мерзімінің аяқталуына байланысты күші жойылды - (Ақмола облысы Жарқайың аудандық мәслихатының 2014 жылғы 11 наурыздағы № 03-2/73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Қолданылу мерзімінің аяқталуына байланысты күші жойылды - (Ақмола облысы Жарқайың аудандық мәслихатының 11.03.2014 № 03-2/73 хатымен).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106 бабының 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 6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Жарқайың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«2013-2015 жылдарға арналған аудандық бюджет туралы» 2012 жылғы 12 желтоқсандағы № 5С-14/2 Жарқайың аудандық мәслихатының (Нормативтік құқықтық актілерінің мемлекеттік тіркеу тізілімінде № 3585 болып тіркелген, 2013 жылғы 11 қаңтарында «Целинное знамя» аудандық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2013-2015 жылдарға арналған бюджет тиісінше 1, 2 және 3-қосымшаларға сәйкес, оның ішінде 2013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- 2 288 350,0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- 247 981,0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- 5 441,0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- 14 564,0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 - 2 020 364,0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- 2 331 519,4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- -501,0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- 501,0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- 3 558,0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- 3 558,0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(профицит) - -46 226,4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- 46 226,4 мың теңге.»;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7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«7. 2013 жылға арналған аудандық жергілікті атқарушы органның резерві 1 200, 0 мың теңге сомасында бекітілсін.»;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10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«10. 2013 жылға арналған аудандық маңызы бар қала, кент, ауыл, ауылдық округтерінің бюджеттік бағдарламалары 7 қосымшаға сәйкес бекітілсін.».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2013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В.Камышанский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Ұ.Ахметова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«КЕЛІСІЛДІ»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Жарқайың ауданының әкімі                   А.Үйсімбаев</w:t>
      </w:r>
    </w:p>
    <w:bookmarkStart w:name="z2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Жарқайың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4 қарашадағы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5С-27/2 шешіміне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қосымша 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Жарқайың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12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5С-14/2 шешіміне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қосымша          </w:t>
      </w:r>
    </w:p>
    <w:bookmarkStart w:name="z2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2013 жылға арналған аудандық бюджет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8"/>
        <w:gridCol w:w="663"/>
        <w:gridCol w:w="872"/>
        <w:gridCol w:w="8602"/>
        <w:gridCol w:w="2675"/>
      </w:tblGrid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6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28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5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2288350,0</w:t>
            </w:r>
          </w:p>
        </w:tc>
      </w:tr>
      <w:tr>
        <w:trPr>
          <w:trHeight w:val="3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247981,0</w:t>
            </w:r>
          </w:p>
        </w:tc>
      </w:tr>
      <w:tr>
        <w:trPr>
          <w:trHeight w:val="3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16280,0</w:t>
            </w:r>
          </w:p>
        </w:tc>
      </w:tr>
      <w:tr>
        <w:trPr>
          <w:trHeight w:val="4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16280,0</w:t>
            </w:r>
          </w:p>
        </w:tc>
      </w:tr>
      <w:tr>
        <w:trPr>
          <w:trHeight w:val="3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128523,0</w:t>
            </w:r>
          </w:p>
        </w:tc>
      </w:tr>
      <w:tr>
        <w:trPr>
          <w:trHeight w:val="4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128523,0</w:t>
            </w:r>
          </w:p>
        </w:tc>
      </w:tr>
      <w:tr>
        <w:trPr>
          <w:trHeight w:val="3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85549,0</w:t>
            </w:r>
          </w:p>
        </w:tc>
      </w:tr>
      <w:tr>
        <w:trPr>
          <w:trHeight w:val="3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44966,0</w:t>
            </w:r>
          </w:p>
        </w:tc>
      </w:tr>
      <w:tr>
        <w:trPr>
          <w:trHeight w:val="3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7214,0</w:t>
            </w:r>
          </w:p>
        </w:tc>
      </w:tr>
      <w:tr>
        <w:trPr>
          <w:trHeight w:val="3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22469,0</w:t>
            </w:r>
          </w:p>
        </w:tc>
      </w:tr>
      <w:tr>
        <w:trPr>
          <w:trHeight w:val="4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10900,0</w:t>
            </w:r>
          </w:p>
        </w:tc>
      </w:tr>
      <w:tr>
        <w:trPr>
          <w:trHeight w:val="45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14951,0</w:t>
            </w:r>
          </w:p>
        </w:tc>
      </w:tr>
      <w:tr>
        <w:trPr>
          <w:trHeight w:val="3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2260,0</w:t>
            </w:r>
          </w:p>
        </w:tc>
      </w:tr>
      <w:tr>
        <w:trPr>
          <w:trHeight w:val="4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7500,0</w:t>
            </w:r>
          </w:p>
        </w:tc>
      </w:tr>
      <w:tr>
        <w:trPr>
          <w:trHeight w:val="46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5191,0</w:t>
            </w:r>
          </w:p>
        </w:tc>
      </w:tr>
      <w:tr>
        <w:trPr>
          <w:trHeight w:val="121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2678,0</w:t>
            </w:r>
          </w:p>
        </w:tc>
      </w:tr>
      <w:tr>
        <w:trPr>
          <w:trHeight w:val="43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2678,0</w:t>
            </w:r>
          </w:p>
        </w:tc>
      </w:tr>
      <w:tr>
        <w:trPr>
          <w:trHeight w:val="3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5441,0</w:t>
            </w:r>
          </w:p>
        </w:tc>
      </w:tr>
      <w:tr>
        <w:trPr>
          <w:trHeight w:val="4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4085,0</w:t>
            </w:r>
          </w:p>
        </w:tc>
      </w:tr>
      <w:tr>
        <w:trPr>
          <w:trHeight w:val="48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4080,0</w:t>
            </w:r>
          </w:p>
        </w:tc>
      </w:tr>
      <w:tr>
        <w:trPr>
          <w:trHeight w:val="4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</w:tr>
      <w:tr>
        <w:trPr>
          <w:trHeight w:val="4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1356,0</w:t>
            </w:r>
          </w:p>
        </w:tc>
      </w:tr>
      <w:tr>
        <w:trPr>
          <w:trHeight w:val="46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1356,0</w:t>
            </w:r>
          </w:p>
        </w:tc>
      </w:tr>
      <w:tr>
        <w:trPr>
          <w:trHeight w:val="43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14564,0</w:t>
            </w:r>
          </w:p>
        </w:tc>
      </w:tr>
      <w:tr>
        <w:trPr>
          <w:trHeight w:val="52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850,0</w:t>
            </w:r>
          </w:p>
        </w:tc>
      </w:tr>
      <w:tr>
        <w:trPr>
          <w:trHeight w:val="52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850,0</w:t>
            </w:r>
          </w:p>
        </w:tc>
      </w:tr>
      <w:tr>
        <w:trPr>
          <w:trHeight w:val="4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13714,0</w:t>
            </w:r>
          </w:p>
        </w:tc>
      </w:tr>
      <w:tr>
        <w:trPr>
          <w:trHeight w:val="46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13714,0</w:t>
            </w:r>
          </w:p>
        </w:tc>
      </w:tr>
      <w:tr>
        <w:trPr>
          <w:trHeight w:val="45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2020364,0</w:t>
            </w:r>
          </w:p>
        </w:tc>
      </w:tr>
      <w:tr>
        <w:trPr>
          <w:trHeight w:val="49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2020364,0</w:t>
            </w:r>
          </w:p>
        </w:tc>
      </w:tr>
      <w:tr>
        <w:trPr>
          <w:trHeight w:val="49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2020364,0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5"/>
        <w:gridCol w:w="680"/>
        <w:gridCol w:w="847"/>
        <w:gridCol w:w="8605"/>
        <w:gridCol w:w="2683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9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6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2331519,4</w:t>
            </w:r>
          </w:p>
        </w:tc>
      </w:tr>
      <w:tr>
        <w:trPr>
          <w:trHeight w:val="49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232420,4</w:t>
            </w:r>
          </w:p>
        </w:tc>
      </w:tr>
      <w:tr>
        <w:trPr>
          <w:trHeight w:val="51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13722,0</w:t>
            </w:r>
          </w:p>
        </w:tc>
      </w:tr>
      <w:tr>
        <w:trPr>
          <w:trHeight w:val="79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13472,0</w:t>
            </w:r>
          </w:p>
        </w:tc>
      </w:tr>
      <w:tr>
        <w:trPr>
          <w:trHeight w:val="43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46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53750,0</w:t>
            </w:r>
          </w:p>
        </w:tc>
      </w:tr>
      <w:tr>
        <w:trPr>
          <w:trHeight w:val="84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51862,0</w:t>
            </w:r>
          </w:p>
        </w:tc>
      </w:tr>
      <w:tr>
        <w:trPr>
          <w:trHeight w:val="40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1888,0</w:t>
            </w:r>
          </w:p>
        </w:tc>
      </w:tr>
      <w:tr>
        <w:trPr>
          <w:trHeight w:val="82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141803,2</w:t>
            </w:r>
          </w:p>
        </w:tc>
      </w:tr>
      <w:tr>
        <w:trPr>
          <w:trHeight w:val="8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129871,8</w:t>
            </w:r>
          </w:p>
        </w:tc>
      </w:tr>
      <w:tr>
        <w:trPr>
          <w:trHeight w:val="42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11931,4</w:t>
            </w:r>
          </w:p>
        </w:tc>
      </w:tr>
      <w:tr>
        <w:trPr>
          <w:trHeight w:val="73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23145,2</w:t>
            </w:r>
          </w:p>
        </w:tc>
      </w:tr>
      <w:tr>
        <w:trPr>
          <w:trHeight w:val="162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22349,7</w:t>
            </w:r>
          </w:p>
        </w:tc>
      </w:tr>
      <w:tr>
        <w:trPr>
          <w:trHeight w:val="46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216,0</w:t>
            </w:r>
          </w:p>
        </w:tc>
      </w:tr>
      <w:tr>
        <w:trPr>
          <w:trHeight w:val="82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335,9</w:t>
            </w:r>
          </w:p>
        </w:tc>
      </w:tr>
      <w:tr>
        <w:trPr>
          <w:trHeight w:val="40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243,6</w:t>
            </w:r>
          </w:p>
        </w:tc>
      </w:tr>
      <w:tr>
        <w:trPr>
          <w:trHeight w:val="42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2054,6</w:t>
            </w:r>
          </w:p>
        </w:tc>
      </w:tr>
      <w:tr>
        <w:trPr>
          <w:trHeight w:val="43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2054,6</w:t>
            </w:r>
          </w:p>
        </w:tc>
      </w:tr>
      <w:tr>
        <w:trPr>
          <w:trHeight w:val="61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1876,0</w:t>
            </w:r>
          </w:p>
        </w:tc>
      </w:tr>
      <w:tr>
        <w:trPr>
          <w:trHeight w:val="79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178,6</w:t>
            </w:r>
          </w:p>
        </w:tc>
      </w:tr>
      <w:tr>
        <w:trPr>
          <w:trHeight w:val="70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1893,3</w:t>
            </w:r>
          </w:p>
        </w:tc>
      </w:tr>
      <w:tr>
        <w:trPr>
          <w:trHeight w:val="100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1893,3</w:t>
            </w:r>
          </w:p>
        </w:tc>
      </w:tr>
      <w:tr>
        <w:trPr>
          <w:trHeight w:val="43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1893,3</w:t>
            </w:r>
          </w:p>
        </w:tc>
      </w:tr>
      <w:tr>
        <w:trPr>
          <w:trHeight w:val="42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1251067,9</w:t>
            </w:r>
          </w:p>
        </w:tc>
      </w:tr>
      <w:tr>
        <w:trPr>
          <w:trHeight w:val="5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1251067,9</w:t>
            </w:r>
          </w:p>
        </w:tc>
      </w:tr>
      <w:tr>
        <w:trPr>
          <w:trHeight w:val="76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12470,0</w:t>
            </w:r>
          </w:p>
        </w:tc>
      </w:tr>
      <w:tr>
        <w:trPr>
          <w:trHeight w:val="42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920118,9</w:t>
            </w:r>
          </w:p>
        </w:tc>
      </w:tr>
      <w:tr>
        <w:trPr>
          <w:trHeight w:val="120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мемлекеттiк бiлiм беру мекемелер үшiн оқулықтар мен оқу-әдістемелік кешендерді сатып алу және жеткiзу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8663,0</w:t>
            </w:r>
          </w:p>
        </w:tc>
      </w:tr>
      <w:tr>
        <w:trPr>
          <w:trHeight w:val="42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22049,0</w:t>
            </w:r>
          </w:p>
        </w:tc>
      </w:tr>
      <w:tr>
        <w:trPr>
          <w:trHeight w:val="52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156255,0</w:t>
            </w:r>
          </w:p>
        </w:tc>
      </w:tr>
      <w:tr>
        <w:trPr>
          <w:trHeight w:val="46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84,0</w:t>
            </w:r>
          </w:p>
        </w:tc>
      </w:tr>
      <w:tr>
        <w:trPr>
          <w:trHeight w:val="118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9581,0</w:t>
            </w:r>
          </w:p>
        </w:tc>
      </w:tr>
      <w:tr>
        <w:trPr>
          <w:trHeight w:val="76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1467,0</w:t>
            </w:r>
          </w:p>
        </w:tc>
      </w:tr>
      <w:tr>
        <w:trPr>
          <w:trHeight w:val="76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31534,0</w:t>
            </w:r>
          </w:p>
        </w:tc>
      </w:tr>
      <w:tr>
        <w:trPr>
          <w:trHeight w:val="79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88846,0</w:t>
            </w:r>
          </w:p>
        </w:tc>
      </w:tr>
      <w:tr>
        <w:trPr>
          <w:trHeight w:val="40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61465,3</w:t>
            </w:r>
          </w:p>
        </w:tc>
      </w:tr>
      <w:tr>
        <w:trPr>
          <w:trHeight w:val="75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61465,3</w:t>
            </w:r>
          </w:p>
        </w:tc>
      </w:tr>
      <w:tr>
        <w:trPr>
          <w:trHeight w:val="118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16710,5</w:t>
            </w:r>
          </w:p>
        </w:tc>
      </w:tr>
      <w:tr>
        <w:trPr>
          <w:trHeight w:val="42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14100,0</w:t>
            </w:r>
          </w:p>
        </w:tc>
      </w:tr>
      <w:tr>
        <w:trPr>
          <w:trHeight w:val="15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ветеринария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3271,6</w:t>
            </w:r>
          </w:p>
        </w:tc>
      </w:tr>
      <w:tr>
        <w:trPr>
          <w:trHeight w:val="45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1523,0</w:t>
            </w:r>
          </w:p>
        </w:tc>
      </w:tr>
      <w:tr>
        <w:trPr>
          <w:trHeight w:val="43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808,0</w:t>
            </w:r>
          </w:p>
        </w:tc>
      </w:tr>
      <w:tr>
        <w:trPr>
          <w:trHeight w:val="73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10614,0</w:t>
            </w:r>
          </w:p>
        </w:tc>
      </w:tr>
      <w:tr>
        <w:trPr>
          <w:trHeight w:val="75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173,9</w:t>
            </w:r>
          </w:p>
        </w:tc>
      </w:tr>
      <w:tr>
        <w:trPr>
          <w:trHeight w:val="73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318,3</w:t>
            </w:r>
          </w:p>
        </w:tc>
      </w:tr>
      <w:tr>
        <w:trPr>
          <w:trHeight w:val="42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6750,8</w:t>
            </w:r>
          </w:p>
        </w:tc>
      </w:tr>
      <w:tr>
        <w:trPr>
          <w:trHeight w:val="45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4713,0</w:t>
            </w:r>
          </w:p>
        </w:tc>
      </w:tr>
      <w:tr>
        <w:trPr>
          <w:trHeight w:val="120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1709,0</w:t>
            </w:r>
          </w:p>
        </w:tc>
      </w:tr>
      <w:tr>
        <w:trPr>
          <w:trHeight w:val="49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91,0</w:t>
            </w:r>
          </w:p>
        </w:tc>
      </w:tr>
      <w:tr>
        <w:trPr>
          <w:trHeight w:val="42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682,2</w:t>
            </w:r>
          </w:p>
        </w:tc>
      </w:tr>
      <w:tr>
        <w:trPr>
          <w:trHeight w:val="40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463476,1</w:t>
            </w:r>
          </w:p>
        </w:tc>
      </w:tr>
      <w:tr>
        <w:trPr>
          <w:trHeight w:val="87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16145,8</w:t>
            </w:r>
          </w:p>
        </w:tc>
      </w:tr>
      <w:tr>
        <w:trPr>
          <w:trHeight w:val="42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7233,4</w:t>
            </w:r>
          </w:p>
        </w:tc>
      </w:tr>
      <w:tr>
        <w:trPr>
          <w:trHeight w:val="45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1056,0</w:t>
            </w:r>
          </w:p>
        </w:tc>
      </w:tr>
      <w:tr>
        <w:trPr>
          <w:trHeight w:val="45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7856,4</w:t>
            </w:r>
          </w:p>
        </w:tc>
      </w:tr>
      <w:tr>
        <w:trPr>
          <w:trHeight w:val="94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62769,6</w:t>
            </w:r>
          </w:p>
        </w:tc>
      </w:tr>
      <w:tr>
        <w:trPr>
          <w:trHeight w:val="43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2973,0</w:t>
            </w:r>
          </w:p>
        </w:tc>
      </w:tr>
      <w:tr>
        <w:trPr>
          <w:trHeight w:val="40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қалаларды жылумен жабдықтауды үздіксіз қамтамасыз ету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41700,0</w:t>
            </w:r>
          </w:p>
        </w:tc>
      </w:tr>
      <w:tr>
        <w:trPr>
          <w:trHeight w:val="48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3640,0</w:t>
            </w:r>
          </w:p>
        </w:tc>
      </w:tr>
      <w:tr>
        <w:trPr>
          <w:trHeight w:val="40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6308,1</w:t>
            </w:r>
          </w:p>
        </w:tc>
      </w:tr>
      <w:tr>
        <w:trPr>
          <w:trHeight w:val="46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1724,1</w:t>
            </w:r>
          </w:p>
        </w:tc>
      </w:tr>
      <w:tr>
        <w:trPr>
          <w:trHeight w:val="78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6424,4</w:t>
            </w:r>
          </w:p>
        </w:tc>
      </w:tr>
      <w:tr>
        <w:trPr>
          <w:trHeight w:val="49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384560,7</w:t>
            </w:r>
          </w:p>
        </w:tc>
      </w:tr>
      <w:tr>
        <w:trPr>
          <w:trHeight w:val="8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жобалау, салу және (немесе) сатып алу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173800,0</w:t>
            </w:r>
          </w:p>
        </w:tc>
      </w:tr>
      <w:tr>
        <w:trPr>
          <w:trHeight w:val="79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дамыту, жайластыру және (немесе) сатып алу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22404,4</w:t>
            </w:r>
          </w:p>
        </w:tc>
      </w:tr>
      <w:tr>
        <w:trPr>
          <w:trHeight w:val="46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188356,3</w:t>
            </w:r>
          </w:p>
        </w:tc>
      </w:tr>
      <w:tr>
        <w:trPr>
          <w:trHeight w:val="48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157199,0</w:t>
            </w:r>
          </w:p>
        </w:tc>
      </w:tr>
      <w:tr>
        <w:trPr>
          <w:trHeight w:val="75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70237,0</w:t>
            </w:r>
          </w:p>
        </w:tc>
      </w:tr>
      <w:tr>
        <w:trPr>
          <w:trHeight w:val="81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5781,0</w:t>
            </w:r>
          </w:p>
        </w:tc>
      </w:tr>
      <w:tr>
        <w:trPr>
          <w:trHeight w:val="49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33458,2</w:t>
            </w:r>
          </w:p>
        </w:tc>
      </w:tr>
      <w:tr>
        <w:trPr>
          <w:trHeight w:val="48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17226,0</w:t>
            </w:r>
          </w:p>
        </w:tc>
      </w:tr>
      <w:tr>
        <w:trPr>
          <w:trHeight w:val="73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5094,8</w:t>
            </w:r>
          </w:p>
        </w:tc>
      </w:tr>
      <w:tr>
        <w:trPr>
          <w:trHeight w:val="81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8677,0</w:t>
            </w:r>
          </w:p>
        </w:tc>
      </w:tr>
      <w:tr>
        <w:trPr>
          <w:trHeight w:val="45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21938,0</w:t>
            </w:r>
          </w:p>
        </w:tc>
      </w:tr>
      <w:tr>
        <w:trPr>
          <w:trHeight w:val="117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4713,0</w:t>
            </w:r>
          </w:p>
        </w:tc>
      </w:tr>
      <w:tr>
        <w:trPr>
          <w:trHeight w:val="78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саясатты жүргізу жөніндегі қызметтер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8900,0</w:t>
            </w:r>
          </w:p>
        </w:tc>
      </w:tr>
      <w:tr>
        <w:trPr>
          <w:trHeight w:val="46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2353,0</w:t>
            </w:r>
          </w:p>
        </w:tc>
      </w:tr>
      <w:tr>
        <w:trPr>
          <w:trHeight w:val="78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5802,0</w:t>
            </w:r>
          </w:p>
        </w:tc>
      </w:tr>
      <w:tr>
        <w:trPr>
          <w:trHeight w:val="45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170,0</w:t>
            </w:r>
          </w:p>
        </w:tc>
      </w:tr>
      <w:tr>
        <w:trPr>
          <w:trHeight w:val="82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15024,0</w:t>
            </w:r>
          </w:p>
        </w:tc>
      </w:tr>
      <w:tr>
        <w:trPr>
          <w:trHeight w:val="84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6590,0</w:t>
            </w:r>
          </w:p>
        </w:tc>
      </w:tr>
      <w:tr>
        <w:trPr>
          <w:trHeight w:val="73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3915,0</w:t>
            </w:r>
          </w:p>
        </w:tc>
      </w:tr>
      <w:tr>
        <w:trPr>
          <w:trHeight w:val="109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4519,0</w:t>
            </w:r>
          </w:p>
        </w:tc>
      </w:tr>
      <w:tr>
        <w:trPr>
          <w:trHeight w:val="54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</w:p>
        </w:tc>
      </w:tr>
      <w:tr>
        <w:trPr>
          <w:trHeight w:val="42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және туризм объектілерін дамыту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</w:p>
        </w:tc>
      </w:tr>
      <w:tr>
        <w:trPr>
          <w:trHeight w:val="117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64844,8</w:t>
            </w:r>
          </w:p>
        </w:tc>
      </w:tr>
      <w:tr>
        <w:trPr>
          <w:trHeight w:val="79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2756,0</w:t>
            </w:r>
          </w:p>
        </w:tc>
      </w:tr>
      <w:tr>
        <w:trPr>
          <w:trHeight w:val="67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2756,0</w:t>
            </w:r>
          </w:p>
        </w:tc>
      </w:tr>
      <w:tr>
        <w:trPr>
          <w:trHeight w:val="67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15973,0</w:t>
            </w:r>
          </w:p>
        </w:tc>
      </w:tr>
      <w:tr>
        <w:trPr>
          <w:trHeight w:val="84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13727,0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2246,0</w:t>
            </w:r>
          </w:p>
        </w:tc>
      </w:tr>
      <w:tr>
        <w:trPr>
          <w:trHeight w:val="67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11106,8</w:t>
            </w:r>
          </w:p>
        </w:tc>
      </w:tr>
      <w:tr>
        <w:trPr>
          <w:trHeight w:val="79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5677,0</w:t>
            </w:r>
          </w:p>
        </w:tc>
      </w:tr>
      <w:tr>
        <w:trPr>
          <w:trHeight w:val="67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3140,7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2289,1</w:t>
            </w:r>
          </w:p>
        </w:tc>
      </w:tr>
      <w:tr>
        <w:trPr>
          <w:trHeight w:val="49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35009,0</w:t>
            </w:r>
          </w:p>
        </w:tc>
      </w:tr>
      <w:tr>
        <w:trPr>
          <w:trHeight w:val="81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7699,3</w:t>
            </w:r>
          </w:p>
        </w:tc>
      </w:tr>
      <w:tr>
        <w:trPr>
          <w:trHeight w:val="49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925,0</w:t>
            </w:r>
          </w:p>
        </w:tc>
      </w:tr>
      <w:tr>
        <w:trPr>
          <w:trHeight w:val="78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1092,0</w:t>
            </w:r>
          </w:p>
        </w:tc>
      </w:tr>
      <w:tr>
        <w:trPr>
          <w:trHeight w:val="78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 жөніндегі іс-шараларды жүргізу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714,7</w:t>
            </w:r>
          </w:p>
        </w:tc>
      </w:tr>
      <w:tr>
        <w:trPr>
          <w:trHeight w:val="43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24578,0</w:t>
            </w:r>
          </w:p>
        </w:tc>
      </w:tr>
      <w:tr>
        <w:trPr>
          <w:trHeight w:val="48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15767,3</w:t>
            </w:r>
          </w:p>
        </w:tc>
      </w:tr>
      <w:tr>
        <w:trPr>
          <w:trHeight w:val="48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7049,8</w:t>
            </w:r>
          </w:p>
        </w:tc>
      </w:tr>
      <w:tr>
        <w:trPr>
          <w:trHeight w:val="82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7049,8</w:t>
            </w:r>
          </w:p>
        </w:tc>
      </w:tr>
      <w:tr>
        <w:trPr>
          <w:trHeight w:val="4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8717,5</w:t>
            </w:r>
          </w:p>
        </w:tc>
      </w:tr>
      <w:tr>
        <w:trPr>
          <w:trHeight w:val="78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5014,5</w:t>
            </w:r>
          </w:p>
        </w:tc>
      </w:tr>
      <w:tr>
        <w:trPr>
          <w:trHeight w:val="84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3403,0</w:t>
            </w:r>
          </w:p>
        </w:tc>
      </w:tr>
      <w:tr>
        <w:trPr>
          <w:trHeight w:val="45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43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59224,3</w:t>
            </w:r>
          </w:p>
        </w:tc>
      </w:tr>
      <w:tr>
        <w:trPr>
          <w:trHeight w:val="88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7868,1</w:t>
            </w:r>
          </w:p>
        </w:tc>
      </w:tr>
      <w:tr>
        <w:trPr>
          <w:trHeight w:val="111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7868,1</w:t>
            </w:r>
          </w:p>
        </w:tc>
      </w:tr>
      <w:tr>
        <w:trPr>
          <w:trHeight w:val="96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51356,2</w:t>
            </w:r>
          </w:p>
        </w:tc>
      </w:tr>
      <w:tr>
        <w:trPr>
          <w:trHeight w:val="43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50865,1</w:t>
            </w:r>
          </w:p>
        </w:tc>
      </w:tr>
      <w:tr>
        <w:trPr>
          <w:trHeight w:val="118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491,1</w:t>
            </w:r>
          </w:p>
        </w:tc>
      </w:tr>
      <w:tr>
        <w:trPr>
          <w:trHeight w:val="42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19510,0</w:t>
            </w:r>
          </w:p>
        </w:tc>
      </w:tr>
      <w:tr>
        <w:trPr>
          <w:trHeight w:val="88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6886,0</w:t>
            </w:r>
          </w:p>
        </w:tc>
      </w:tr>
      <w:tr>
        <w:trPr>
          <w:trHeight w:val="82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6886,0</w:t>
            </w:r>
          </w:p>
        </w:tc>
      </w:tr>
      <w:tr>
        <w:trPr>
          <w:trHeight w:val="105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7408,0</w:t>
            </w:r>
          </w:p>
        </w:tc>
      </w:tr>
      <w:tr>
        <w:trPr>
          <w:trHeight w:val="121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7278,0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</w:p>
        </w:tc>
      </w:tr>
      <w:tr>
        <w:trPr>
          <w:trHeight w:val="48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4016,0</w:t>
            </w:r>
          </w:p>
        </w:tc>
      </w:tr>
      <w:tr>
        <w:trPr>
          <w:trHeight w:val="84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3866,0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</w:tr>
      <w:tr>
        <w:trPr>
          <w:trHeight w:val="78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</w:tr>
      <w:tr>
        <w:trPr>
          <w:trHeight w:val="117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</w:tr>
      <w:tr>
        <w:trPr>
          <w:trHeight w:val="48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2591,4</w:t>
            </w:r>
          </w:p>
        </w:tc>
      </w:tr>
      <w:tr>
        <w:trPr>
          <w:trHeight w:val="69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2591,4</w:t>
            </w:r>
          </w:p>
        </w:tc>
      </w:tr>
      <w:tr>
        <w:trPr>
          <w:trHeight w:val="16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2591,4</w:t>
            </w:r>
          </w:p>
        </w:tc>
      </w:tr>
      <w:tr>
        <w:trPr>
          <w:trHeight w:val="40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бюджеттiк кредит беру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-501,0</w:t>
            </w:r>
          </w:p>
        </w:tc>
      </w:tr>
      <w:tr>
        <w:trPr>
          <w:trHeight w:val="46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8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501,0</w:t>
            </w:r>
          </w:p>
        </w:tc>
      </w:tr>
      <w:tr>
        <w:trPr>
          <w:trHeight w:val="48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501,0</w:t>
            </w:r>
          </w:p>
        </w:tc>
      </w:tr>
      <w:tr>
        <w:trPr>
          <w:trHeight w:val="45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501,0</w:t>
            </w:r>
          </w:p>
        </w:tc>
      </w:tr>
      <w:tr>
        <w:trPr>
          <w:trHeight w:val="51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активтерiмен жасалатын операциялар бойынша сальдо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3558,0</w:t>
            </w:r>
          </w:p>
        </w:tc>
      </w:tr>
      <w:tr>
        <w:trPr>
          <w:trHeight w:val="46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активтерiн сатып алу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3558,0</w:t>
            </w:r>
          </w:p>
        </w:tc>
      </w:tr>
      <w:tr>
        <w:trPr>
          <w:trHeight w:val="46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3558,0</w:t>
            </w:r>
          </w:p>
        </w:tc>
      </w:tr>
      <w:tr>
        <w:trPr>
          <w:trHeight w:val="99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3558,0</w:t>
            </w:r>
          </w:p>
        </w:tc>
      </w:tr>
      <w:tr>
        <w:trPr>
          <w:trHeight w:val="61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3558,0</w:t>
            </w:r>
          </w:p>
        </w:tc>
      </w:tr>
      <w:tr>
        <w:trPr>
          <w:trHeight w:val="46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-46226,4</w:t>
            </w:r>
          </w:p>
        </w:tc>
      </w:tr>
      <w:tr>
        <w:trPr>
          <w:trHeight w:val="64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(профицитті пайдалану)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46226,4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501,0</w:t>
            </w:r>
          </w:p>
        </w:tc>
      </w:tr>
      <w:tr>
        <w:trPr>
          <w:trHeight w:val="75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501,0</w:t>
            </w:r>
          </w:p>
        </w:tc>
      </w:tr>
      <w:tr>
        <w:trPr>
          <w:trHeight w:val="49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46 727,4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қалдықтары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46 727,4</w:t>
            </w:r>
          </w:p>
        </w:tc>
      </w:tr>
      <w:tr>
        <w:trPr>
          <w:trHeight w:val="49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46 727,4</w:t>
            </w:r>
          </w:p>
        </w:tc>
      </w:tr>
    </w:tbl>
    <w:bookmarkStart w:name="z2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Жарқайың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4 қарашадағы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5С-27/2 шешіміне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 қосымша      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Жарқайың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12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5С-14/2 шешіміне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 қосымша           </w:t>
      </w:r>
    </w:p>
    <w:bookmarkStart w:name="z2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2013 жылға арналған аудандық маңызы бар қала, кент, ауыл, ауылдық округтерінің бюджеттік бағдарламалары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5"/>
        <w:gridCol w:w="701"/>
        <w:gridCol w:w="826"/>
        <w:gridCol w:w="8542"/>
        <w:gridCol w:w="274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15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141 803,2</w:t>
            </w:r>
          </w:p>
        </w:tc>
      </w:tr>
      <w:tr>
        <w:trPr>
          <w:trHeight w:val="82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141 803,2</w:t>
            </w:r>
          </w:p>
        </w:tc>
      </w:tr>
      <w:tr>
        <w:trPr>
          <w:trHeight w:val="79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129 871,8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Державин қаласы әкімінің аппараты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13 697,0</w:t>
            </w:r>
          </w:p>
        </w:tc>
      </w:tr>
      <w:tr>
        <w:trPr>
          <w:trHeight w:val="54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Бірсуат ауылдық округі әкімінің аппараты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6 428,0</w:t>
            </w:r>
          </w:p>
        </w:tc>
      </w:tr>
      <w:tr>
        <w:trPr>
          <w:trHeight w:val="51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Уәлихан ауылдық округі әкімінің аппараты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6 768,9</w:t>
            </w:r>
          </w:p>
        </w:tc>
      </w:tr>
      <w:tr>
        <w:trPr>
          <w:trHeight w:val="5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Гастелло ауылдық округі әкімінің аппараты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7 484,0</w:t>
            </w:r>
          </w:p>
        </w:tc>
      </w:tr>
      <w:tr>
        <w:trPr>
          <w:trHeight w:val="60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Далабай ауылдық округі әкімінің аппараты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7 249,0</w:t>
            </w:r>
          </w:p>
        </w:tc>
      </w:tr>
      <w:tr>
        <w:trPr>
          <w:trHeight w:val="49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Жаңадала ауылдық округі әкімінің аппараты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10 757,9</w:t>
            </w:r>
          </w:p>
        </w:tc>
      </w:tr>
      <w:tr>
        <w:trPr>
          <w:trHeight w:val="52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Костычево ауылдық округі әкімінің аппараты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6 449,0</w:t>
            </w:r>
          </w:p>
        </w:tc>
      </w:tr>
      <w:tr>
        <w:trPr>
          <w:trHeight w:val="54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Құмсуат ауылдық округі әкімінің аппараты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7 171,0</w:t>
            </w:r>
          </w:p>
        </w:tc>
      </w:tr>
      <w:tr>
        <w:trPr>
          <w:trHeight w:val="49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Львовский ауылдық округі әкімінің аппараты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6 681,0</w:t>
            </w:r>
          </w:p>
        </w:tc>
      </w:tr>
      <w:tr>
        <w:trPr>
          <w:trHeight w:val="60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Нахимов ауылдық округі әкімінің аппараты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7 612,0</w:t>
            </w:r>
          </w:p>
        </w:tc>
      </w:tr>
      <w:tr>
        <w:trPr>
          <w:trHeight w:val="54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Отрадный ауылдық округі әкімінің аппараты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7 138,5</w:t>
            </w:r>
          </w:p>
        </w:tc>
      </w:tr>
      <w:tr>
        <w:trPr>
          <w:trHeight w:val="52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Пригородный ауылдық округі әкімінің аппараты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7 113,4</w:t>
            </w:r>
          </w:p>
        </w:tc>
      </w:tr>
      <w:tr>
        <w:trPr>
          <w:trHeight w:val="52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Пятигорский ауылдық округі әкімінің аппараты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7 020,2</w:t>
            </w:r>
          </w:p>
        </w:tc>
      </w:tr>
      <w:tr>
        <w:trPr>
          <w:trHeight w:val="48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Тасөткел ауылдық округі әкімінің аппараты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7 277,0</w:t>
            </w:r>
          </w:p>
        </w:tc>
      </w:tr>
      <w:tr>
        <w:trPr>
          <w:trHeight w:val="51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Тассуат ауылдық округі әкімінің аппараты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7 031,0</w:t>
            </w:r>
          </w:p>
        </w:tc>
      </w:tr>
      <w:tr>
        <w:trPr>
          <w:trHeight w:val="51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Үшқарасу ауылдық округі әкімінің аппараты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6 822,0</w:t>
            </w:r>
          </w:p>
        </w:tc>
      </w:tr>
      <w:tr>
        <w:trPr>
          <w:trHeight w:val="5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Шойындыкөл ауылдық округі әкімінің аппараты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7 171,9</w:t>
            </w:r>
          </w:p>
        </w:tc>
      </w:tr>
      <w:tr>
        <w:trPr>
          <w:trHeight w:val="43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11 931,4</w:t>
            </w:r>
          </w:p>
        </w:tc>
      </w:tr>
      <w:tr>
        <w:trPr>
          <w:trHeight w:val="46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Державин қаласы әкімінің аппараты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32,0</w:t>
            </w:r>
          </w:p>
        </w:tc>
      </w:tr>
      <w:tr>
        <w:trPr>
          <w:trHeight w:val="58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Бірсуат ауылдық округі әкімінің аппараты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2 149,1</w:t>
            </w:r>
          </w:p>
        </w:tc>
      </w:tr>
      <w:tr>
        <w:trPr>
          <w:trHeight w:val="5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Уәлихан ауылдық округі әкімінің аппараты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5 058,1</w:t>
            </w:r>
          </w:p>
        </w:tc>
      </w:tr>
      <w:tr>
        <w:trPr>
          <w:trHeight w:val="5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Гастелло ауылдық округі әкімінің аппараты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5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Далабай ауылдық округі әкімінің аппараты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5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Жаңадала ауылдық округі әкімінің аппараты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2 309,2</w:t>
            </w:r>
          </w:p>
        </w:tc>
      </w:tr>
      <w:tr>
        <w:trPr>
          <w:trHeight w:val="5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Құмсуат ауылдық округі әкімінің аппараты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182,0</w:t>
            </w:r>
          </w:p>
        </w:tc>
      </w:tr>
      <w:tr>
        <w:trPr>
          <w:trHeight w:val="5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Львовский ауылдық округі әкімінің аппараты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1 040,0</w:t>
            </w:r>
          </w:p>
        </w:tc>
      </w:tr>
      <w:tr>
        <w:trPr>
          <w:trHeight w:val="5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Отрадный ауылдық округі әкімінің аппараты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5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Пригородный ауылдық округі әкімінің аппараты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</w:tr>
      <w:tr>
        <w:trPr>
          <w:trHeight w:val="5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Пятигорский ауылдық округі әкімінің аппараты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5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Тасөткел ауылдық округі әкімінің аппараты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302,0</w:t>
            </w:r>
          </w:p>
        </w:tc>
      </w:tr>
      <w:tr>
        <w:trPr>
          <w:trHeight w:val="5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Шойындыкөл ауылдық округі әкімінің аппараты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46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16 145,8</w:t>
            </w:r>
          </w:p>
        </w:tc>
      </w:tr>
      <w:tr>
        <w:trPr>
          <w:trHeight w:val="78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16 145,8</w:t>
            </w:r>
          </w:p>
        </w:tc>
      </w:tr>
      <w:tr>
        <w:trPr>
          <w:trHeight w:val="45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7 233,4</w:t>
            </w:r>
          </w:p>
        </w:tc>
      </w:tr>
      <w:tr>
        <w:trPr>
          <w:trHeight w:val="49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Державин қаласы әкімінің аппараты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6 190,0</w:t>
            </w:r>
          </w:p>
        </w:tc>
      </w:tr>
      <w:tr>
        <w:trPr>
          <w:trHeight w:val="58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Гастелло ауылдық округі әкімінің аппараты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</w:p>
        </w:tc>
      </w:tr>
      <w:tr>
        <w:trPr>
          <w:trHeight w:val="58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Жаңадала ауылдық округі әкімінің аппараты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107,0</w:t>
            </w:r>
          </w:p>
        </w:tc>
      </w:tr>
      <w:tr>
        <w:trPr>
          <w:trHeight w:val="58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Костычево ауылдық округі әкімінің аппараты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603,0</w:t>
            </w:r>
          </w:p>
        </w:tc>
      </w:tr>
      <w:tr>
        <w:trPr>
          <w:trHeight w:val="58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Құмсуат ауылдық округі әкімінің аппараты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68,3</w:t>
            </w:r>
          </w:p>
        </w:tc>
      </w:tr>
      <w:tr>
        <w:trPr>
          <w:trHeight w:val="58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Пригородный ауылдық округі әкімінің аппараты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83,6</w:t>
            </w:r>
          </w:p>
        </w:tc>
      </w:tr>
      <w:tr>
        <w:trPr>
          <w:trHeight w:val="58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Пятигорский ауылдық округі әкімінің аппараты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34,5</w:t>
            </w:r>
          </w:p>
        </w:tc>
      </w:tr>
      <w:tr>
        <w:trPr>
          <w:trHeight w:val="58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Үшқарасу ауылдық округі әкімінің аппараты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77,0</w:t>
            </w:r>
          </w:p>
        </w:tc>
      </w:tr>
      <w:tr>
        <w:trPr>
          <w:trHeight w:val="37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1 056,0</w:t>
            </w:r>
          </w:p>
        </w:tc>
      </w:tr>
      <w:tr>
        <w:trPr>
          <w:trHeight w:val="43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Державин қаласы әкімінің аппараты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1 056,0</w:t>
            </w:r>
          </w:p>
        </w:tc>
      </w:tr>
      <w:tr>
        <w:trPr>
          <w:trHeight w:val="43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7 856,4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Державин қаласы әкімінің аппараты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2 464,0</w:t>
            </w:r>
          </w:p>
        </w:tc>
      </w:tr>
      <w:tr>
        <w:trPr>
          <w:trHeight w:val="5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Бірсуат ауылдық округі әкімінің аппараты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401,0</w:t>
            </w:r>
          </w:p>
        </w:tc>
      </w:tr>
      <w:tr>
        <w:trPr>
          <w:trHeight w:val="5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Уәлихан ауылдық округі әкімінің аппараты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517,0</w:t>
            </w:r>
          </w:p>
        </w:tc>
      </w:tr>
      <w:tr>
        <w:trPr>
          <w:trHeight w:val="5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Гастелло ауылдық округі әкімінің аппараты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473,0</w:t>
            </w:r>
          </w:p>
        </w:tc>
      </w:tr>
      <w:tr>
        <w:trPr>
          <w:trHeight w:val="5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Далабай ауылдық округі әкімінің аппараты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215,0</w:t>
            </w:r>
          </w:p>
        </w:tc>
      </w:tr>
      <w:tr>
        <w:trPr>
          <w:trHeight w:val="54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Жаңадала ауылдық округі әкімінің аппараты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570,0</w:t>
            </w:r>
          </w:p>
        </w:tc>
      </w:tr>
      <w:tr>
        <w:trPr>
          <w:trHeight w:val="60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Костычево ауылдық округі әкімінің аппараты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402,0</w:t>
            </w:r>
          </w:p>
        </w:tc>
      </w:tr>
      <w:tr>
        <w:trPr>
          <w:trHeight w:val="52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Құмсуат ауылдық округі әкімінің аппараты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254,0</w:t>
            </w:r>
          </w:p>
        </w:tc>
      </w:tr>
      <w:tr>
        <w:trPr>
          <w:trHeight w:val="6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Львовский ауылдық округі әкімінің аппараты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223,0</w:t>
            </w:r>
          </w:p>
        </w:tc>
      </w:tr>
      <w:tr>
        <w:trPr>
          <w:trHeight w:val="6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Нахимов ауылдық округі әкімінің аппараты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342,0</w:t>
            </w:r>
          </w:p>
        </w:tc>
      </w:tr>
      <w:tr>
        <w:trPr>
          <w:trHeight w:val="6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Отрадный ауылдық округі әкімінің аппараты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450,9</w:t>
            </w:r>
          </w:p>
        </w:tc>
      </w:tr>
      <w:tr>
        <w:trPr>
          <w:trHeight w:val="6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Пригородный ауылдық округі әкімінің аппараты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462,0</w:t>
            </w:r>
          </w:p>
        </w:tc>
      </w:tr>
      <w:tr>
        <w:trPr>
          <w:trHeight w:val="6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Пятигорский ауылдық округі әкімінің аппараты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324,5</w:t>
            </w:r>
          </w:p>
        </w:tc>
      </w:tr>
      <w:tr>
        <w:trPr>
          <w:trHeight w:val="6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Тасөткел ауылдық округі әкімінің аппараты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218,0</w:t>
            </w:r>
          </w:p>
        </w:tc>
      </w:tr>
      <w:tr>
        <w:trPr>
          <w:trHeight w:val="6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Тассуат ауылдық округі әкімінің аппараты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229,0</w:t>
            </w:r>
          </w:p>
        </w:tc>
      </w:tr>
      <w:tr>
        <w:trPr>
          <w:trHeight w:val="6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Үшқарасу ауылдық округі әкімінің аппараты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185,0</w:t>
            </w:r>
          </w:p>
        </w:tc>
      </w:tr>
      <w:tr>
        <w:trPr>
          <w:trHeight w:val="6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Шойындыкөл ауылдық округі әкімінің аппараты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126,0</w:t>
            </w:r>
          </w:p>
        </w:tc>
      </w:tr>
      <w:tr>
        <w:trPr>
          <w:trHeight w:val="43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7 868,1</w:t>
            </w:r>
          </w:p>
        </w:tc>
      </w:tr>
      <w:tr>
        <w:trPr>
          <w:trHeight w:val="88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7 868,1</w:t>
            </w:r>
          </w:p>
        </w:tc>
      </w:tr>
      <w:tr>
        <w:trPr>
          <w:trHeight w:val="118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7 868,1</w:t>
            </w:r>
          </w:p>
        </w:tc>
      </w:tr>
      <w:tr>
        <w:trPr>
          <w:trHeight w:val="43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Державин қаласы әкімінің аппараты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5 868,0</w:t>
            </w:r>
          </w:p>
        </w:tc>
      </w:tr>
      <w:tr>
        <w:trPr>
          <w:trHeight w:val="52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Бірсуат ауылдық округі әкімінің аппараты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567,0</w:t>
            </w:r>
          </w:p>
        </w:tc>
      </w:tr>
      <w:tr>
        <w:trPr>
          <w:trHeight w:val="5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Костычево ауылдық округі әкімінің аппараты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52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Тасөткел ауылдық округі әкімінің аппараты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266,0</w:t>
            </w:r>
          </w:p>
        </w:tc>
      </w:tr>
      <w:tr>
        <w:trPr>
          <w:trHeight w:val="5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Шойындыкөл ауылдық округі әкімінің аппараты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567,1</w:t>
            </w:r>
          </w:p>
        </w:tc>
      </w:tr>
      <w:tr>
        <w:trPr>
          <w:trHeight w:val="43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6 886,0</w:t>
            </w:r>
          </w:p>
        </w:tc>
      </w:tr>
      <w:tr>
        <w:trPr>
          <w:trHeight w:val="81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6 886,0</w:t>
            </w:r>
          </w:p>
        </w:tc>
      </w:tr>
      <w:tr>
        <w:trPr>
          <w:trHeight w:val="79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6 886,0</w:t>
            </w:r>
          </w:p>
        </w:tc>
      </w:tr>
      <w:tr>
        <w:trPr>
          <w:trHeight w:val="57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Бірсуат ауылдық округі әкімінің аппараты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470,4</w:t>
            </w:r>
          </w:p>
        </w:tc>
      </w:tr>
      <w:tr>
        <w:trPr>
          <w:trHeight w:val="48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Уәлихан ауылдық округі әкімінің аппараты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582,0</w:t>
            </w:r>
          </w:p>
        </w:tc>
      </w:tr>
      <w:tr>
        <w:trPr>
          <w:trHeight w:val="48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Гастелло ауылдық округі әкімінің аппараты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757,0</w:t>
            </w:r>
          </w:p>
        </w:tc>
      </w:tr>
      <w:tr>
        <w:trPr>
          <w:trHeight w:val="45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Далабай ауылдық округі әкімінің аппараты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404,3</w:t>
            </w:r>
          </w:p>
        </w:tc>
      </w:tr>
      <w:tr>
        <w:trPr>
          <w:trHeight w:val="48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Жаңадала ауылдық округі әкімінің аппараты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793,0</w:t>
            </w:r>
          </w:p>
        </w:tc>
      </w:tr>
      <w:tr>
        <w:trPr>
          <w:trHeight w:val="49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Костычево ауылдық округі әкімінің аппараты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485,0</w:t>
            </w:r>
          </w:p>
        </w:tc>
      </w:tr>
      <w:tr>
        <w:trPr>
          <w:trHeight w:val="45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Құмсуат ауылдық округі әкімінің аппараты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302,0</w:t>
            </w:r>
          </w:p>
        </w:tc>
      </w:tr>
      <w:tr>
        <w:trPr>
          <w:trHeight w:val="5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Львовский ауылдық округі әкімінің аппараты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255,6</w:t>
            </w:r>
          </w:p>
        </w:tc>
      </w:tr>
      <w:tr>
        <w:trPr>
          <w:trHeight w:val="54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Нахимов ауылдық округі әкімінің аппараты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419,1</w:t>
            </w:r>
          </w:p>
        </w:tc>
      </w:tr>
      <w:tr>
        <w:trPr>
          <w:trHeight w:val="51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Отрадный ауылдық округі әкімінің аппараты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573,3</w:t>
            </w:r>
          </w:p>
        </w:tc>
      </w:tr>
      <w:tr>
        <w:trPr>
          <w:trHeight w:val="45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Пригородный ауылдық округі әкімінің аппараты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557,0</w:t>
            </w:r>
          </w:p>
        </w:tc>
      </w:tr>
      <w:tr>
        <w:trPr>
          <w:trHeight w:val="49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Пятигорский ауылдық округі әкімінің аппараты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387,0</w:t>
            </w:r>
          </w:p>
        </w:tc>
      </w:tr>
      <w:tr>
        <w:trPr>
          <w:trHeight w:val="51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Тасөткел ауылдық округі әкімінің аппараты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255,7</w:t>
            </w:r>
          </w:p>
        </w:tc>
      </w:tr>
      <w:tr>
        <w:trPr>
          <w:trHeight w:val="45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Тассуат ауылдық округі әкімінің аппараты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269,4</w:t>
            </w:r>
          </w:p>
        </w:tc>
      </w:tr>
      <w:tr>
        <w:trPr>
          <w:trHeight w:val="45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Үшқарасу ауылдық округі әкімінің аппараты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217,0</w:t>
            </w:r>
          </w:p>
        </w:tc>
      </w:tr>
      <w:tr>
        <w:trPr>
          <w:trHeight w:val="43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Шойындыкөл ауылдық округі әкімінің аппараты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