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6e41" w14:textId="a086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2012 жылғы 12 желтоқсандағы № 5С-14/2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2013 жылғы 6 желтоқсандағы № 5С-28/2 шешімі. Ақмола облысының Әділет департаментінде 2013 жылғы 10 желтоқсанда № 3917 болып тіркелді. Қолданылу мерзімінің аяқталуына байланысты күші жойылды - (Ақмола облысы Жарқайың аудандық мәслихатының 2014 жылғы 11 наурыздағы № 03-2/73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11.03.2014 № 03-2/73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12 желтоқсандағы № 5С-14/2 Жарқайың аудандық мәслихатының (Нормативтік құқықтық актілерінің мемлекеттік тіркеу тізілімінде № 3585 болып тіркелген, 2013 жылғы 11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3-қосымшаларға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- 2 308 595,3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- 247 981,0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- 5 436,7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- 14 564,0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- 2 040 613,6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- 2 318 559,2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-501,0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- 36 763,5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- 36 763,5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-46 226,4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- 46 226,4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34"/>
        <w:gridCol w:w="756"/>
        <w:gridCol w:w="9028"/>
        <w:gridCol w:w="24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2308595,3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85549,0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24"/>
        <w:gridCol w:w="787"/>
        <w:gridCol w:w="9029"/>
        <w:gridCol w:w="25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2318559,2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232420,4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141803,2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129871,8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11931,4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23145,2</w:t>
            </w:r>
          </w:p>
        </w:tc>
      </w:tr>
      <w:tr>
        <w:trPr>
          <w:trHeight w:val="16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22349,7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919948,9</w:t>
            </w:r>
          </w:p>
        </w:tc>
      </w:tr>
      <w:tr>
        <w:trPr>
          <w:trHeight w:val="12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156180,0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9239,7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85669,6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16710,5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5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3271,6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318,3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6750,8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12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682,2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462406,0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16145,8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7233,4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7856,4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62759,7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41690,1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6308,1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1724,1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383500,5</w:t>
            </w:r>
          </w:p>
        </w:tc>
      </w:tr>
      <w:tr>
        <w:trPr>
          <w:trHeight w:val="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173800,0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22404,4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187296,1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33458,2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21938,0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0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62883,2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11106,8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33609,4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7699,3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23178,4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15767,3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8717,5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58715,4</w:t>
            </w:r>
          </w:p>
        </w:tc>
      </w:tr>
      <w:tr>
        <w:trPr>
          <w:trHeight w:val="8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50356,2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19331,0</w:t>
            </w:r>
          </w:p>
        </w:tc>
      </w:tr>
      <w:tr>
        <w:trPr>
          <w:trHeight w:val="8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12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431 701,4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90 529,6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2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Костычево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1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1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36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Үшқарасу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 ауылдық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беру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57 701,2</w:t>
            </w:r>
          </w:p>
        </w:tc>
      </w:tr>
      <w:tr>
        <w:trPr>
          <w:trHeight w:val="81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24 484,0</w:t>
            </w:r>
          </w:p>
        </w:tc>
      </w:tr>
      <w:tr>
        <w:trPr>
          <w:trHeight w:val="81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5 847,5</w:t>
            </w:r>
          </w:p>
        </w:tc>
      </w:tr>
      <w:tr>
        <w:trPr>
          <w:trHeight w:val="9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12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9 239,7</w:t>
            </w:r>
          </w:p>
        </w:tc>
      </w:tr>
      <w:tr>
        <w:trPr>
          <w:trHeight w:val="8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169 213,8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64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255936,2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157948,7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беру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78312,5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өртке қарсы шараларға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78312,5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3155,0</w:t>
            </w:r>
          </w:p>
        </w:tc>
      </w:tr>
      <w:tr>
        <w:trPr>
          <w:trHeight w:val="12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үшін әлеуметтік көмек көрсетуге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аз қамтылған отбасыларының колледждерде оқитын студенттерiнiң және Жарқайың ауданының ауылдық жерлердегi көп балалы отбасыларының оқу ақысын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76481,2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қаласындағы спорт кешені үшін құрастырмалы-модульдік бу қазандықты орнату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26990,1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автомобиль жолдарын жөндеуге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49491,1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97987,5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ауыл, ауылдық округтерінің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730"/>
        <w:gridCol w:w="8929"/>
        <w:gridCol w:w="2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129 871,8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10 757,9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7 113,4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7 020,2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11 931,4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2 149,1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5 058,1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2 309,2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7 233,4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7 856,4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