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a5af3" w14:textId="01a5a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Жақсы аудандық мәслихатының 2012 жылғы 20 желтоқсандағы № 5С-12-1 "2013-2015 жылдарға арналған Жақсы ауданының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Жақсы аудандық мәслихатының 2013 жылғы 16 шілдедегі № 5ВС-18-1 шешімі. Ақмола облысының Әділет департаментінде 2013 жылғы 23 шілдеде № 3776 болып тіркелді. Қолданылу мерзімінің аяқталуына байланысты күші жойылды - (Ақмола облысы Жақсы аудандық мәслихатының 2014 жылғы 16 мамырдағы № 91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Жақсы аудандық мәслихатының 16.05.2014 № 91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Жақсы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Жақсы аудандық мәслихатының «2013-2015 жылдарға арналған Жақсы ауданының бюджеті туралы» 2012 жылғы 20 желтоқсандағы № 5С-12-1 (Нормативтік құқықтық актілер тіркеу тізілімінде № 3586 тіркелген, 2013 жылдың 11 қаңтарында «Жақсы жаршысы» аудандық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2013-2015 жылдарға арналған аудандық бюджеттің 1, 2 және 3 қосымшаларына сәйкес, оның ішінде 2013 жылға арналған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түсімдер – 2208459,5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321812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14811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2983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1868853,5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2228730,6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бюджеттік таза несиелендіру – 6559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10386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3827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7240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7240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– -34070,1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(профицитті пайдалану) – 34070,1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Жақсы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Б.Жанәділов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Жақсы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Б.Жанәділов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Жақсы ауданының әкімі                      Қ.Сүйіндіков</w:t>
      </w:r>
    </w:p>
    <w:bookmarkStart w:name="z2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Жақсы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16 шілдедегі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5ВС-18-1 шешіміне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5"/>
        <w:gridCol w:w="517"/>
        <w:gridCol w:w="496"/>
        <w:gridCol w:w="9727"/>
        <w:gridCol w:w="2385"/>
      </w:tblGrid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18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ТҮСІМДЕР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2208459,5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321812,0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12723,0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12723,0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152401,0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152401,0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144525,0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110169,0</w:t>
            </w:r>
          </w:p>
        </w:tc>
      </w:tr>
      <w:tr>
        <w:trPr>
          <w:trHeight w:val="3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2248,0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23608,0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10209,0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1202,0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4840,0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4167,0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салықтар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269,0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басқа салықтардың түсуі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269,0</w:t>
            </w:r>
          </w:p>
        </w:tc>
      </w:tr>
      <w:tr>
        <w:trPr>
          <w:trHeight w:val="94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1685,0</w:t>
            </w:r>
          </w:p>
        </w:tc>
      </w:tr>
      <w:tr>
        <w:trPr>
          <w:trHeight w:val="3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1685,0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14811,0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дивидендтер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274,0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</w:p>
        </w:tc>
      </w:tr>
      <w:tr>
        <w:trPr>
          <w:trHeight w:val="12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14221,0</w:t>
            </w:r>
          </w:p>
        </w:tc>
      </w:tr>
      <w:tr>
        <w:trPr>
          <w:trHeight w:val="157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14221,0</w:t>
            </w:r>
          </w:p>
        </w:tc>
      </w:tr>
      <w:tr>
        <w:trPr>
          <w:trHeight w:val="3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287,0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287,0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2983,0</w:t>
            </w:r>
          </w:p>
        </w:tc>
      </w:tr>
      <w:tr>
        <w:trPr>
          <w:trHeight w:val="3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2983,0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2905,0</w:t>
            </w:r>
          </w:p>
        </w:tc>
      </w:tr>
      <w:tr>
        <w:trPr>
          <w:trHeight w:val="3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78,0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1868853,5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1868853,5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1868853,5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7"/>
        <w:gridCol w:w="525"/>
        <w:gridCol w:w="525"/>
        <w:gridCol w:w="9752"/>
        <w:gridCol w:w="2351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2228730,6</w:t>
            </w:r>
          </w:p>
        </w:tc>
      </w:tr>
      <w:tr>
        <w:trPr>
          <w:trHeight w:val="3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193356,5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12930</w:t>
            </w:r>
          </w:p>
        </w:tc>
      </w:tr>
      <w:tr>
        <w:trPr>
          <w:trHeight w:val="42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12252</w:t>
            </w:r>
          </w:p>
        </w:tc>
      </w:tr>
      <w:tr>
        <w:trPr>
          <w:trHeight w:val="3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46888,7</w:t>
            </w:r>
          </w:p>
        </w:tc>
      </w:tr>
      <w:tr>
        <w:trPr>
          <w:trHeight w:val="6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46733,7</w:t>
            </w:r>
          </w:p>
        </w:tc>
      </w:tr>
      <w:tr>
        <w:trPr>
          <w:trHeight w:val="3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6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114301,6</w:t>
            </w:r>
          </w:p>
        </w:tc>
      </w:tr>
      <w:tr>
        <w:trPr>
          <w:trHeight w:val="6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114001,6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капиталдық шығындары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19236,2</w:t>
            </w:r>
          </w:p>
        </w:tc>
      </w:tr>
      <w:tr>
        <w:trPr>
          <w:trHeight w:val="9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18761,2</w:t>
            </w:r>
          </w:p>
        </w:tc>
      </w:tr>
      <w:tr>
        <w:trPr>
          <w:trHeight w:val="3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</w:tr>
      <w:tr>
        <w:trPr>
          <w:trHeight w:val="3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3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6929,9</w:t>
            </w:r>
          </w:p>
        </w:tc>
      </w:tr>
      <w:tr>
        <w:trPr>
          <w:trHeight w:val="3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6929,9</w:t>
            </w:r>
          </w:p>
        </w:tc>
      </w:tr>
      <w:tr>
        <w:trPr>
          <w:trHeight w:val="3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</w:t>
            </w:r>
          </w:p>
        </w:tc>
      </w:tr>
      <w:tr>
        <w:trPr>
          <w:trHeight w:val="64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4454,9</w:t>
            </w:r>
          </w:p>
        </w:tc>
      </w:tr>
      <w:tr>
        <w:trPr>
          <w:trHeight w:val="37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1336381,1</w:t>
            </w:r>
          </w:p>
        </w:tc>
      </w:tr>
      <w:tr>
        <w:trPr>
          <w:trHeight w:val="3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1334945,0</w:t>
            </w:r>
          </w:p>
        </w:tc>
      </w:tr>
      <w:tr>
        <w:trPr>
          <w:trHeight w:val="6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7439</w:t>
            </w:r>
          </w:p>
        </w:tc>
      </w:tr>
      <w:tr>
        <w:trPr>
          <w:trHeight w:val="3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1155382,4</w:t>
            </w:r>
          </w:p>
        </w:tc>
      </w:tr>
      <w:tr>
        <w:trPr>
          <w:trHeight w:val="6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10381</w:t>
            </w:r>
          </w:p>
        </w:tc>
      </w:tr>
      <w:tr>
        <w:trPr>
          <w:trHeight w:val="3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23670</w:t>
            </w:r>
          </w:p>
        </w:tc>
      </w:tr>
      <w:tr>
        <w:trPr>
          <w:trHeight w:val="3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43413</w:t>
            </w:r>
          </w:p>
        </w:tc>
      </w:tr>
      <w:tr>
        <w:trPr>
          <w:trHeight w:val="81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</w:t>
            </w:r>
          </w:p>
        </w:tc>
      </w:tr>
      <w:tr>
        <w:trPr>
          <w:trHeight w:val="3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11365,6</w:t>
            </w:r>
          </w:p>
        </w:tc>
      </w:tr>
      <w:tr>
        <w:trPr>
          <w:trHeight w:val="19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6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мектепке дейінгі мекемелеріндегі мемлекеттік білім берудің тапсырысын іске асыру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31184</w:t>
            </w:r>
          </w:p>
        </w:tc>
      </w:tr>
      <w:tr>
        <w:trPr>
          <w:trHeight w:val="67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38410</w:t>
            </w:r>
          </w:p>
        </w:tc>
      </w:tr>
      <w:tr>
        <w:trPr>
          <w:trHeight w:val="3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1436,1</w:t>
            </w:r>
          </w:p>
        </w:tc>
      </w:tr>
      <w:tr>
        <w:trPr>
          <w:trHeight w:val="3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1436,1</w:t>
            </w:r>
          </w:p>
        </w:tc>
      </w:tr>
      <w:tr>
        <w:trPr>
          <w:trHeight w:val="3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85605,1</w:t>
            </w:r>
          </w:p>
        </w:tc>
      </w:tr>
      <w:tr>
        <w:trPr>
          <w:trHeight w:val="3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85605,1</w:t>
            </w:r>
          </w:p>
        </w:tc>
      </w:tr>
      <w:tr>
        <w:trPr>
          <w:trHeight w:val="94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17669,5</w:t>
            </w:r>
          </w:p>
        </w:tc>
      </w:tr>
      <w:tr>
        <w:trPr>
          <w:trHeight w:val="3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27036,1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1053,5</w:t>
            </w:r>
          </w:p>
        </w:tc>
      </w:tr>
      <w:tr>
        <w:trPr>
          <w:trHeight w:val="3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6684</w:t>
            </w:r>
          </w:p>
        </w:tc>
      </w:tr>
      <w:tr>
        <w:trPr>
          <w:trHeight w:val="6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</w:t>
            </w:r>
          </w:p>
        </w:tc>
      </w:tr>
      <w:tr>
        <w:trPr>
          <w:trHeight w:val="30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</w:tr>
      <w:tr>
        <w:trPr>
          <w:trHeight w:val="6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12450,0</w:t>
            </w:r>
          </w:p>
        </w:tc>
      </w:tr>
      <w:tr>
        <w:trPr>
          <w:trHeight w:val="3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6274,0</w:t>
            </w:r>
          </w:p>
        </w:tc>
      </w:tr>
      <w:tr>
        <w:trPr>
          <w:trHeight w:val="157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1691,0</w:t>
            </w:r>
          </w:p>
        </w:tc>
      </w:tr>
      <w:tr>
        <w:trPr>
          <w:trHeight w:val="3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338348,1</w:t>
            </w:r>
          </w:p>
        </w:tc>
      </w:tr>
      <w:tr>
        <w:trPr>
          <w:trHeight w:val="3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бойынша ауылдық елді мекендерді дамыту шеңберінде объектілерді жөндеу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273011,5</w:t>
            </w:r>
          </w:p>
        </w:tc>
      </w:tr>
      <w:tr>
        <w:trPr>
          <w:trHeight w:val="58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19988,3</w:t>
            </w:r>
          </w:p>
        </w:tc>
      </w:tr>
      <w:tr>
        <w:trPr>
          <w:trHeight w:val="6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13918,7</w:t>
            </w:r>
          </w:p>
        </w:tc>
      </w:tr>
      <w:tr>
        <w:trPr>
          <w:trHeight w:val="30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239104,5</w:t>
            </w:r>
          </w:p>
        </w:tc>
      </w:tr>
      <w:tr>
        <w:trPr>
          <w:trHeight w:val="6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18509,5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5654,0</w:t>
            </w:r>
          </w:p>
        </w:tc>
      </w:tr>
      <w:tr>
        <w:trPr>
          <w:trHeight w:val="10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771,0</w:t>
            </w:r>
          </w:p>
        </w:tc>
      </w:tr>
      <w:tr>
        <w:trPr>
          <w:trHeight w:val="3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4125,4</w:t>
            </w:r>
          </w:p>
        </w:tc>
      </w:tr>
      <w:tr>
        <w:trPr>
          <w:trHeight w:val="3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7959,1</w:t>
            </w:r>
          </w:p>
        </w:tc>
      </w:tr>
      <w:tr>
        <w:trPr>
          <w:trHeight w:val="6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46827,1</w:t>
            </w:r>
          </w:p>
        </w:tc>
      </w:tr>
      <w:tr>
        <w:trPr>
          <w:trHeight w:val="3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25362,0</w:t>
            </w:r>
          </w:p>
        </w:tc>
      </w:tr>
      <w:tr>
        <w:trPr>
          <w:trHeight w:val="9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4602,1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2870,0</w:t>
            </w:r>
          </w:p>
        </w:tc>
      </w:tr>
      <w:tr>
        <w:trPr>
          <w:trHeight w:val="3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11920,0</w:t>
            </w:r>
          </w:p>
        </w:tc>
      </w:tr>
      <w:tr>
        <w:trPr>
          <w:trHeight w:val="60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2073,0</w:t>
            </w:r>
          </w:p>
        </w:tc>
      </w:tr>
      <w:tr>
        <w:trPr>
          <w:trHeight w:val="3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88405,7</w:t>
            </w:r>
          </w:p>
        </w:tc>
      </w:tr>
      <w:tr>
        <w:trPr>
          <w:trHeight w:val="6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65784,7</w:t>
            </w:r>
          </w:p>
        </w:tc>
      </w:tr>
      <w:tr>
        <w:trPr>
          <w:trHeight w:val="6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5334,0</w:t>
            </w:r>
          </w:p>
        </w:tc>
      </w:tr>
      <w:tr>
        <w:trPr>
          <w:trHeight w:val="34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31947,7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22911,0</w:t>
            </w:r>
          </w:p>
        </w:tc>
      </w:tr>
      <w:tr>
        <w:trPr>
          <w:trHeight w:val="3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4412,0</w:t>
            </w:r>
          </w:p>
        </w:tc>
      </w:tr>
      <w:tr>
        <w:trPr>
          <w:trHeight w:val="6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1180,0</w:t>
            </w:r>
          </w:p>
        </w:tc>
      </w:tr>
      <w:tr>
        <w:trPr>
          <w:trHeight w:val="3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10814,5</w:t>
            </w:r>
          </w:p>
        </w:tc>
      </w:tr>
      <w:tr>
        <w:trPr>
          <w:trHeight w:val="94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6170,5</w:t>
            </w:r>
          </w:p>
        </w:tc>
      </w:tr>
      <w:tr>
        <w:trPr>
          <w:trHeight w:val="6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4377,0</w:t>
            </w:r>
          </w:p>
        </w:tc>
      </w:tr>
      <w:tr>
        <w:trPr>
          <w:trHeight w:val="3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267,0</w:t>
            </w:r>
          </w:p>
        </w:tc>
      </w:tr>
      <w:tr>
        <w:trPr>
          <w:trHeight w:val="3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11686,5</w:t>
            </w:r>
          </w:p>
        </w:tc>
      </w:tr>
      <w:tr>
        <w:trPr>
          <w:trHeight w:val="30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6548,5</w:t>
            </w:r>
          </w:p>
        </w:tc>
      </w:tr>
      <w:tr>
        <w:trPr>
          <w:trHeight w:val="3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1547,0</w:t>
            </w:r>
          </w:p>
        </w:tc>
      </w:tr>
      <w:tr>
        <w:trPr>
          <w:trHeight w:val="94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3591,0</w:t>
            </w:r>
          </w:p>
        </w:tc>
      </w:tr>
      <w:tr>
        <w:trPr>
          <w:trHeight w:val="3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3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6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67535,0</w:t>
            </w:r>
          </w:p>
        </w:tc>
      </w:tr>
      <w:tr>
        <w:trPr>
          <w:trHeight w:val="12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9978,0</w:t>
            </w:r>
          </w:p>
        </w:tc>
      </w:tr>
      <w:tr>
        <w:trPr>
          <w:trHeight w:val="6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9978,0</w:t>
            </w:r>
          </w:p>
        </w:tc>
      </w:tr>
      <w:tr>
        <w:trPr>
          <w:trHeight w:val="6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жер қатынастар бөлімі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3633,0</w:t>
            </w:r>
          </w:p>
        </w:tc>
      </w:tr>
      <w:tr>
        <w:trPr>
          <w:trHeight w:val="3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3633,0</w:t>
            </w:r>
          </w:p>
        </w:tc>
      </w:tr>
      <w:tr>
        <w:trPr>
          <w:trHeight w:val="30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47104</w:t>
            </w:r>
          </w:p>
        </w:tc>
      </w:tr>
      <w:tr>
        <w:trPr>
          <w:trHeight w:val="6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ветеринария саласындағы мемлекеттік саясатты іске асыру жөніндегі қызметтер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6920</w:t>
            </w:r>
          </w:p>
        </w:tc>
      </w:tr>
      <w:tr>
        <w:trPr>
          <w:trHeight w:val="3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39334</w:t>
            </w:r>
          </w:p>
        </w:tc>
      </w:tr>
      <w:tr>
        <w:trPr>
          <w:trHeight w:val="3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</w:t>
            </w:r>
          </w:p>
        </w:tc>
      </w:tr>
      <w:tr>
        <w:trPr>
          <w:trHeight w:val="6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5147</w:t>
            </w:r>
          </w:p>
        </w:tc>
      </w:tr>
      <w:tr>
        <w:trPr>
          <w:trHeight w:val="3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</w:t>
            </w:r>
          </w:p>
        </w:tc>
      </w:tr>
      <w:tr>
        <w:trPr>
          <w:trHeight w:val="3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20079,5</w:t>
            </w:r>
          </w:p>
        </w:tc>
      </w:tr>
      <w:tr>
        <w:trPr>
          <w:trHeight w:val="3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7596,2</w:t>
            </w:r>
          </w:p>
        </w:tc>
      </w:tr>
      <w:tr>
        <w:trPr>
          <w:trHeight w:val="6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7596,2</w:t>
            </w:r>
          </w:p>
        </w:tc>
      </w:tr>
      <w:tr>
        <w:trPr>
          <w:trHeight w:val="3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12483</w:t>
            </w:r>
          </w:p>
        </w:tc>
      </w:tr>
      <w:tr>
        <w:trPr>
          <w:trHeight w:val="6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5031,3</w:t>
            </w:r>
          </w:p>
        </w:tc>
      </w:tr>
      <w:tr>
        <w:trPr>
          <w:trHeight w:val="6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7452,0</w:t>
            </w:r>
          </w:p>
        </w:tc>
      </w:tr>
      <w:tr>
        <w:trPr>
          <w:trHeight w:val="3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53365,0</w:t>
            </w:r>
          </w:p>
        </w:tc>
      </w:tr>
      <w:tr>
        <w:trPr>
          <w:trHeight w:val="60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8177,0</w:t>
            </w:r>
          </w:p>
        </w:tc>
      </w:tr>
      <w:tr>
        <w:trPr>
          <w:trHeight w:val="6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8177,0</w:t>
            </w:r>
          </w:p>
        </w:tc>
      </w:tr>
      <w:tr>
        <w:trPr>
          <w:trHeight w:val="6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45188,0</w:t>
            </w:r>
          </w:p>
        </w:tc>
      </w:tr>
      <w:tr>
        <w:trPr>
          <w:trHeight w:val="3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45188,0</w:t>
            </w:r>
          </w:p>
        </w:tc>
      </w:tr>
      <w:tr>
        <w:trPr>
          <w:trHeight w:val="28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34648,0</w:t>
            </w:r>
          </w:p>
        </w:tc>
      </w:tr>
      <w:tr>
        <w:trPr>
          <w:trHeight w:val="3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3395,0</w:t>
            </w:r>
          </w:p>
        </w:tc>
      </w:tr>
      <w:tr>
        <w:trPr>
          <w:trHeight w:val="30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3395,0</w:t>
            </w:r>
          </w:p>
        </w:tc>
      </w:tr>
      <w:tr>
        <w:trPr>
          <w:trHeight w:val="6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8665,0</w:t>
            </w:r>
          </w:p>
        </w:tc>
      </w:tr>
      <w:tr>
        <w:trPr>
          <w:trHeight w:val="94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8665,0</w:t>
            </w:r>
          </w:p>
        </w:tc>
      </w:tr>
      <w:tr>
        <w:trPr>
          <w:trHeight w:val="3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6495,0</w:t>
            </w:r>
          </w:p>
        </w:tc>
      </w:tr>
      <w:tr>
        <w:trPr>
          <w:trHeight w:val="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6172,0</w:t>
            </w:r>
          </w:p>
        </w:tc>
      </w:tr>
      <w:tr>
        <w:trPr>
          <w:trHeight w:val="3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</w:p>
        </w:tc>
      </w:tr>
      <w:tr>
        <w:trPr>
          <w:trHeight w:val="3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238,0</w:t>
            </w:r>
          </w:p>
        </w:tc>
      </w:tr>
      <w:tr>
        <w:trPr>
          <w:trHeight w:val="6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16093,0</w:t>
            </w:r>
          </w:p>
        </w:tc>
      </w:tr>
      <w:tr>
        <w:trPr>
          <w:trHeight w:val="6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16093,0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3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3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4070,7</w:t>
            </w:r>
          </w:p>
        </w:tc>
      </w:tr>
      <w:tr>
        <w:trPr>
          <w:trHeight w:val="3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4070,7</w:t>
            </w:r>
          </w:p>
        </w:tc>
      </w:tr>
      <w:tr>
        <w:trPr>
          <w:trHeight w:val="3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4070,7</w:t>
            </w:r>
          </w:p>
        </w:tc>
      </w:tr>
      <w:tr>
        <w:trPr>
          <w:trHeight w:val="3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НЕСИЕЛЕНДІРУ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6559,0</w:t>
            </w:r>
          </w:p>
        </w:tc>
      </w:tr>
      <w:tr>
        <w:trPr>
          <w:trHeight w:val="3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10386,0</w:t>
            </w:r>
          </w:p>
        </w:tc>
      </w:tr>
      <w:tr>
        <w:trPr>
          <w:trHeight w:val="6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10386,0</w:t>
            </w:r>
          </w:p>
        </w:tc>
      </w:tr>
      <w:tr>
        <w:trPr>
          <w:trHeight w:val="3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10386,0</w:t>
            </w:r>
          </w:p>
        </w:tc>
      </w:tr>
      <w:tr>
        <w:trPr>
          <w:trHeight w:val="6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10386,0</w:t>
            </w:r>
          </w:p>
        </w:tc>
      </w:tr>
      <w:tr>
        <w:trPr>
          <w:trHeight w:val="3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3827,0</w:t>
            </w:r>
          </w:p>
        </w:tc>
      </w:tr>
      <w:tr>
        <w:trPr>
          <w:trHeight w:val="3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3827,0</w:t>
            </w:r>
          </w:p>
        </w:tc>
      </w:tr>
      <w:tr>
        <w:trPr>
          <w:trHeight w:val="3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3827,0</w:t>
            </w:r>
          </w:p>
        </w:tc>
      </w:tr>
      <w:tr>
        <w:trPr>
          <w:trHeight w:val="3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7240,0</w:t>
            </w:r>
          </w:p>
        </w:tc>
      </w:tr>
      <w:tr>
        <w:trPr>
          <w:trHeight w:val="30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7240,0</w:t>
            </w:r>
          </w:p>
        </w:tc>
      </w:tr>
      <w:tr>
        <w:trPr>
          <w:trHeight w:val="3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7240,0</w:t>
            </w:r>
          </w:p>
        </w:tc>
      </w:tr>
      <w:tr>
        <w:trPr>
          <w:trHeight w:val="60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7240,0</w:t>
            </w:r>
          </w:p>
        </w:tc>
      </w:tr>
      <w:tr>
        <w:trPr>
          <w:trHeight w:val="3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капиталдың құруы және жоғарылауы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7240,0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ТАПШЫЛЫҒЫ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-34070,1</w:t>
            </w:r>
          </w:p>
        </w:tc>
      </w:tr>
      <w:tr>
        <w:trPr>
          <w:trHeight w:val="3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БЮДЖЕТТІҢ ТАПШЫЛЫҒЫН ҚАРЖЫЛАНДЫРУ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34070,1</w:t>
            </w:r>
          </w:p>
        </w:tc>
      </w:tr>
    </w:tbl>
    <w:bookmarkStart w:name="z2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Жақсы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16 шілдедегі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5ВС-18-1 шешіміне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 </w:t>
      </w:r>
    </w:p>
    <w:bookmarkEnd w:id="2"/>
    <w:bookmarkStart w:name="z2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республикалық бюджеттен берілетін нысаналы трансферттер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48"/>
        <w:gridCol w:w="2352"/>
      </w:tblGrid>
      <w:tr>
        <w:trPr>
          <w:trHeight w:val="375" w:hRule="atLeast"/>
        </w:trPr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270" w:hRule="atLeast"/>
        </w:trPr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371 073,0</w:t>
            </w:r>
          </w:p>
        </w:tc>
      </w:tr>
      <w:tr>
        <w:trPr>
          <w:trHeight w:val="375" w:hRule="atLeast"/>
        </w:trPr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131 527,0</w:t>
            </w:r>
          </w:p>
        </w:tc>
      </w:tr>
      <w:tr>
        <w:trPr>
          <w:trHeight w:val="360" w:hRule="atLeast"/>
        </w:trPr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39 334,0</w:t>
            </w:r>
          </w:p>
        </w:tc>
      </w:tr>
      <w:tr>
        <w:trPr>
          <w:trHeight w:val="375" w:hRule="atLeast"/>
        </w:trPr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іс-шараларды жүргізуге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39 334,0</w:t>
            </w:r>
          </w:p>
        </w:tc>
      </w:tr>
      <w:tr>
        <w:trPr>
          <w:trHeight w:val="375" w:hRule="atLeast"/>
        </w:trPr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қаржы бөлімі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3 633,0</w:t>
            </w:r>
          </w:p>
        </w:tc>
      </w:tr>
      <w:tr>
        <w:trPr>
          <w:trHeight w:val="30" w:hRule="atLeast"/>
        </w:trPr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3 633,0</w:t>
            </w:r>
          </w:p>
        </w:tc>
      </w:tr>
      <w:tr>
        <w:trPr>
          <w:trHeight w:val="30" w:hRule="atLeast"/>
        </w:trPr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16 973,0</w:t>
            </w:r>
          </w:p>
        </w:tc>
      </w:tr>
      <w:tr>
        <w:trPr>
          <w:trHeight w:val="180" w:hRule="atLeast"/>
        </w:trPr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«Өңiрлердi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шеңберiнде өңiрлердiң экономикалық дамуына жәрдемдесу жөнiндегi шараларды iске асыруға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16 093,0</w:t>
            </w:r>
          </w:p>
        </w:tc>
      </w:tr>
      <w:tr>
        <w:trPr>
          <w:trHeight w:val="30" w:hRule="atLeast"/>
        </w:trPr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штаттық санын өсуіне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880,0</w:t>
            </w:r>
          </w:p>
        </w:tc>
      </w:tr>
      <w:tr>
        <w:trPr>
          <w:trHeight w:val="375" w:hRule="atLeast"/>
        </w:trPr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бiлiм беру бөлімі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70 693,0</w:t>
            </w:r>
          </w:p>
        </w:tc>
      </w:tr>
      <w:tr>
        <w:trPr>
          <w:trHeight w:val="585" w:hRule="atLeast"/>
        </w:trPr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31 184,0</w:t>
            </w:r>
          </w:p>
        </w:tc>
      </w:tr>
      <w:tr>
        <w:trPr>
          <w:trHeight w:val="900" w:hRule="atLeast"/>
        </w:trPr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бiлiм берудi дамытудың 2011-2020 жылдарға арналған мемлекеттiк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iске асыруға, оның ішінде: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5 697,0</w:t>
            </w:r>
          </w:p>
        </w:tc>
      </w:tr>
      <w:tr>
        <w:trPr>
          <w:trHeight w:val="150" w:hRule="atLeast"/>
        </w:trPr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беретін мемлекеттік мекемелердегі физика, химия, биология кабинеттерін оқу жабдығымен жарақтандыруға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4 097,0</w:t>
            </w:r>
          </w:p>
        </w:tc>
      </w:tr>
      <w:tr>
        <w:trPr>
          <w:trHeight w:val="30" w:hRule="atLeast"/>
        </w:trPr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оқитын мүгедек балаларды жабдықтармен, бағдарламалық қамтыммен қамтамасыз етуге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225" w:hRule="atLeast"/>
        </w:trPr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Қорғаншыларға (қамқоршыларға) жетім баланы (жетім балаларды) және ата-анасының қамқорлығынсыз қалған баланы (балаларды) асырап-бағу үшін ай сайын ақша қаражатын төлеуге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12 100,0</w:t>
            </w:r>
          </w:p>
        </w:tc>
      </w:tr>
      <w:tr>
        <w:trPr>
          <w:trHeight w:val="30" w:hRule="atLeast"/>
        </w:trPr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білім беру ұйымдарының тәрбиешілеріне біліктілік санаты үшін қосымшаақы мөлшерін ұлғайтуға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16 501,0</w:t>
            </w:r>
          </w:p>
        </w:tc>
      </w:tr>
      <w:tr>
        <w:trPr>
          <w:trHeight w:val="30" w:hRule="atLeast"/>
        </w:trPr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 бойынша біліктілігін арттырудан өткен мұғалімдерге еңбекақыны көтеруге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5 211,0</w:t>
            </w:r>
          </w:p>
        </w:tc>
      </w:tr>
      <w:tr>
        <w:trPr>
          <w:trHeight w:val="30" w:hRule="atLeast"/>
        </w:trPr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ауылшаруашылық бөлімі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894,0</w:t>
            </w:r>
          </w:p>
        </w:tc>
      </w:tr>
      <w:tr>
        <w:trPr>
          <w:trHeight w:val="30" w:hRule="atLeast"/>
        </w:trPr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штаттық санын өсуіне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894,0</w:t>
            </w:r>
          </w:p>
        </w:tc>
      </w:tr>
      <w:tr>
        <w:trPr>
          <w:trHeight w:val="30" w:hRule="atLeast"/>
        </w:trPr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Дамытуға арналған нысаналы трансферттер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229 160,0</w:t>
            </w:r>
          </w:p>
        </w:tc>
      </w:tr>
      <w:tr>
        <w:trPr>
          <w:trHeight w:val="375" w:hRule="atLeast"/>
        </w:trPr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229 160,0</w:t>
            </w:r>
          </w:p>
        </w:tc>
      </w:tr>
      <w:tr>
        <w:trPr>
          <w:trHeight w:val="30" w:hRule="atLeast"/>
        </w:trPr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жобалауға, салуға және (немесе) сатып алуға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жобалауға, дамытуға, жайластыруға және (немесе) сатып алуға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13 785,0</w:t>
            </w:r>
          </w:p>
        </w:tc>
      </w:tr>
      <w:tr>
        <w:trPr>
          <w:trHeight w:val="630" w:hRule="atLeast"/>
        </w:trPr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жүйесінің дамытуына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215 375,0</w:t>
            </w:r>
          </w:p>
        </w:tc>
      </w:tr>
      <w:tr>
        <w:trPr>
          <w:trHeight w:val="405" w:hRule="atLeast"/>
        </w:trPr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10 386,0</w:t>
            </w:r>
          </w:p>
        </w:tc>
      </w:tr>
      <w:tr>
        <w:trPr>
          <w:trHeight w:val="315" w:hRule="atLeast"/>
        </w:trPr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қаржы бөлімі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10 386,0</w:t>
            </w:r>
          </w:p>
        </w:tc>
      </w:tr>
      <w:tr>
        <w:trPr>
          <w:trHeight w:val="750" w:hRule="atLeast"/>
        </w:trPr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10 386,0</w:t>
            </w:r>
          </w:p>
        </w:tc>
      </w:tr>
    </w:tbl>
    <w:bookmarkStart w:name="z2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Жақсы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16 шілдедегі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5ВС-18-1 шешіміне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 қосымша         </w:t>
      </w:r>
    </w:p>
    <w:bookmarkEnd w:id="4"/>
    <w:bookmarkStart w:name="z2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аудандар (облыстық маңызы бар қалалар) бюджеттерiне нысаналы трансферттер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97"/>
        <w:gridCol w:w="2303"/>
      </w:tblGrid>
      <w:tr>
        <w:trPr>
          <w:trHeight w:val="75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05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89 633,5</w:t>
            </w:r>
          </w:p>
        </w:tc>
      </w:tr>
      <w:tr>
        <w:trPr>
          <w:trHeight w:val="435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58 664,0</w:t>
            </w:r>
          </w:p>
        </w:tc>
      </w:tr>
      <w:tr>
        <w:trPr>
          <w:trHeight w:val="375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бiлiм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23 995,0</w:t>
            </w:r>
          </w:p>
        </w:tc>
      </w:tr>
      <w:tr>
        <w:trPr>
          <w:trHeight w:val="435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Өртке қарсы шараларға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23 995,0</w:t>
            </w:r>
          </w:p>
        </w:tc>
      </w:tr>
      <w:tr>
        <w:trPr>
          <w:trHeight w:val="3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4 669,0</w:t>
            </w:r>
          </w:p>
        </w:tc>
      </w:tr>
      <w:tr>
        <w:trPr>
          <w:trHeight w:val="63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соғысына қатысқандарға және мүгедектерiне коммуналдық қызметтер көрсетуге және телефон байланысы қызметінің абоненттік төлеміне арналған шығыстарды төлеу үшiн әлеуметтiк көмек көрсетуге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451,0</w:t>
            </w:r>
          </w:p>
        </w:tc>
      </w:tr>
      <w:tr>
        <w:trPr>
          <w:trHeight w:val="105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аз қамтылған отбасыларының колледждерде оқитын студенттерiнiң және Ақмола облысының селолық жерлердегi көп балалы отбасыларының оқу ақысын төлеуге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4 218,0</w:t>
            </w:r>
          </w:p>
        </w:tc>
      </w:tr>
      <w:tr>
        <w:trPr>
          <w:trHeight w:val="3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</w:tr>
      <w:tr>
        <w:trPr>
          <w:trHeight w:val="3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 жөндеуге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</w:tr>
      <w:tr>
        <w:trPr>
          <w:trHeight w:val="3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Дамытуға арналған нысаналы трансферттер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30 969,5</w:t>
            </w:r>
          </w:p>
        </w:tc>
      </w:tr>
      <w:tr>
        <w:trPr>
          <w:trHeight w:val="39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23 729,5</w:t>
            </w:r>
          </w:p>
        </w:tc>
      </w:tr>
      <w:tr>
        <w:trPr>
          <w:trHeight w:val="6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жүйелерінің дамытуына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23 729,5</w:t>
            </w:r>
          </w:p>
        </w:tc>
      </w:tr>
      <w:tr>
        <w:trPr>
          <w:trHeight w:val="105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7 240,0</w:t>
            </w:r>
          </w:p>
        </w:tc>
      </w:tr>
      <w:tr>
        <w:trPr>
          <w:trHeight w:val="315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"Жақсы су арнасы" МКК жарғылық капиталды жоғарылатуына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7 240,0</w:t>
            </w:r>
          </w:p>
        </w:tc>
      </w:tr>
    </w:tbl>
    <w:bookmarkStart w:name="z2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Жақсы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16 шілдедегі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5ВС-18-1 шешіміне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 қосымша          </w:t>
      </w:r>
    </w:p>
    <w:bookmarkEnd w:id="6"/>
    <w:bookmarkStart w:name="z2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кент, ауыл (село) ауылдық (селолық) округтерінің бюджеттік бағдарламалардың тізбесі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80"/>
        <w:gridCol w:w="564"/>
        <w:gridCol w:w="538"/>
        <w:gridCol w:w="9192"/>
        <w:gridCol w:w="2389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157 081,1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Жақсы ауылы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24 293,4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11 869,0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3 438,0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125,4</w:t>
            </w:r>
          </w:p>
        </w:tc>
      </w:tr>
      <w:tr>
        <w:trPr>
          <w:trHeight w:val="6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3 306,0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капиталдық шығындары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6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4 833,0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Белағаш ауылы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8 809,7</w:t>
            </w:r>
          </w:p>
        </w:tc>
      </w:tr>
      <w:tr>
        <w:trPr>
          <w:trHeight w:val="6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6 515,7</w:t>
            </w:r>
          </w:p>
        </w:tc>
      </w:tr>
      <w:tr>
        <w:trPr>
          <w:trHeight w:val="27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537,0</w:t>
            </w:r>
          </w:p>
        </w:tc>
      </w:tr>
      <w:tr>
        <w:trPr>
          <w:trHeight w:val="28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271,0</w:t>
            </w:r>
          </w:p>
        </w:tc>
      </w:tr>
      <w:tr>
        <w:trPr>
          <w:trHeight w:val="6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198,0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460,0</w:t>
            </w:r>
          </w:p>
        </w:tc>
      </w:tr>
      <w:tr>
        <w:trPr>
          <w:trHeight w:val="6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828,0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Беловод ауылдық округі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8 011,5</w:t>
            </w:r>
          </w:p>
        </w:tc>
      </w:tr>
      <w:tr>
        <w:trPr>
          <w:trHeight w:val="6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6 105,5</w:t>
            </w:r>
          </w:p>
        </w:tc>
      </w:tr>
      <w:tr>
        <w:trPr>
          <w:trHeight w:val="28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271,0</w:t>
            </w:r>
          </w:p>
        </w:tc>
      </w:tr>
      <w:tr>
        <w:trPr>
          <w:trHeight w:val="6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</w:p>
        </w:tc>
      </w:tr>
      <w:tr>
        <w:trPr>
          <w:trHeight w:val="28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460,0</w:t>
            </w:r>
          </w:p>
        </w:tc>
      </w:tr>
      <w:tr>
        <w:trPr>
          <w:trHeight w:val="6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Жаңа Қийма ауылдық округі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16 593,9</w:t>
            </w:r>
          </w:p>
        </w:tc>
      </w:tr>
      <w:tr>
        <w:trPr>
          <w:trHeight w:val="6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11 881,9</w:t>
            </w:r>
          </w:p>
        </w:tc>
      </w:tr>
      <w:tr>
        <w:trPr>
          <w:trHeight w:val="3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1 383,0</w:t>
            </w:r>
          </w:p>
        </w:tc>
      </w:tr>
      <w:tr>
        <w:trPr>
          <w:trHeight w:val="28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199,0</w:t>
            </w:r>
          </w:p>
        </w:tc>
      </w:tr>
      <w:tr>
        <w:trPr>
          <w:trHeight w:val="28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487,0</w:t>
            </w:r>
          </w:p>
        </w:tc>
      </w:tr>
      <w:tr>
        <w:trPr>
          <w:trHeight w:val="6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481,0</w:t>
            </w:r>
          </w:p>
        </w:tc>
      </w:tr>
      <w:tr>
        <w:trPr>
          <w:trHeight w:val="6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2 162,0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Запорожье ауылдық округі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12 034,1</w:t>
            </w:r>
          </w:p>
        </w:tc>
      </w:tr>
      <w:tr>
        <w:trPr>
          <w:trHeight w:val="58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9 007,7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271,0</w:t>
            </w:r>
          </w:p>
        </w:tc>
      </w:tr>
      <w:tr>
        <w:trPr>
          <w:trHeight w:val="6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</w:p>
        </w:tc>
      </w:tr>
      <w:tr>
        <w:trPr>
          <w:trHeight w:val="28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333,4</w:t>
            </w:r>
          </w:p>
        </w:tc>
      </w:tr>
      <w:tr>
        <w:trPr>
          <w:trHeight w:val="28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капиталдық шығындары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7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1 987,0</w:t>
            </w:r>
          </w:p>
        </w:tc>
      </w:tr>
      <w:tr>
        <w:trPr>
          <w:trHeight w:val="3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Киев ауылы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8 979,7</w:t>
            </w:r>
          </w:p>
        </w:tc>
      </w:tr>
      <w:tr>
        <w:trPr>
          <w:trHeight w:val="6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7 138,7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128,0</w:t>
            </w:r>
          </w:p>
        </w:tc>
      </w:tr>
      <w:tr>
        <w:trPr>
          <w:trHeight w:val="28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272,0</w:t>
            </w:r>
          </w:p>
        </w:tc>
      </w:tr>
      <w:tr>
        <w:trPr>
          <w:trHeight w:val="6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429,0</w:t>
            </w:r>
          </w:p>
        </w:tc>
      </w:tr>
      <w:tr>
        <w:trPr>
          <w:trHeight w:val="28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460,0</w:t>
            </w:r>
          </w:p>
        </w:tc>
      </w:tr>
      <w:tr>
        <w:trPr>
          <w:trHeight w:val="6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552,0</w:t>
            </w:r>
          </w:p>
        </w:tc>
      </w:tr>
      <w:tr>
        <w:trPr>
          <w:trHeight w:val="3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Қайрақты ауылдық округі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8 730,0</w:t>
            </w:r>
          </w:p>
        </w:tc>
      </w:tr>
      <w:tr>
        <w:trPr>
          <w:trHeight w:val="6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6 965,0</w:t>
            </w:r>
          </w:p>
        </w:tc>
      </w:tr>
      <w:tr>
        <w:trPr>
          <w:trHeight w:val="28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272,0</w:t>
            </w:r>
          </w:p>
        </w:tc>
      </w:tr>
      <w:tr>
        <w:trPr>
          <w:trHeight w:val="6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</w:p>
        </w:tc>
      </w:tr>
      <w:tr>
        <w:trPr>
          <w:trHeight w:val="28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</w:p>
        </w:tc>
      </w:tr>
      <w:tr>
        <w:trPr>
          <w:trHeight w:val="6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258,0</w:t>
            </w:r>
          </w:p>
        </w:tc>
      </w:tr>
      <w:tr>
        <w:trPr>
          <w:trHeight w:val="28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Калинин ауылдық округі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8 448,0</w:t>
            </w:r>
          </w:p>
        </w:tc>
      </w:tr>
      <w:tr>
        <w:trPr>
          <w:trHeight w:val="6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6 200,0</w:t>
            </w:r>
          </w:p>
        </w:tc>
      </w:tr>
      <w:tr>
        <w:trPr>
          <w:trHeight w:val="28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272,0</w:t>
            </w:r>
          </w:p>
        </w:tc>
      </w:tr>
      <w:tr>
        <w:trPr>
          <w:trHeight w:val="6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</w:p>
        </w:tc>
      </w:tr>
      <w:tr>
        <w:trPr>
          <w:trHeight w:val="28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1 047,0</w:t>
            </w:r>
          </w:p>
        </w:tc>
      </w:tr>
      <w:tr>
        <w:trPr>
          <w:trHeight w:val="6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644,0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Қызылсай ауылдық округі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8 977,1</w:t>
            </w:r>
          </w:p>
        </w:tc>
      </w:tr>
      <w:tr>
        <w:trPr>
          <w:trHeight w:val="6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6 362,6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28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271,0</w:t>
            </w:r>
          </w:p>
        </w:tc>
      </w:tr>
      <w:tr>
        <w:trPr>
          <w:trHeight w:val="6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426,0</w:t>
            </w:r>
          </w:p>
        </w:tc>
      </w:tr>
      <w:tr>
        <w:trPr>
          <w:trHeight w:val="28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1 349,5</w:t>
            </w:r>
          </w:p>
        </w:tc>
      </w:tr>
      <w:tr>
        <w:trPr>
          <w:trHeight w:val="6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528,0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Новокиенка ауылдық округі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8 917,8</w:t>
            </w:r>
          </w:p>
        </w:tc>
      </w:tr>
      <w:tr>
        <w:trPr>
          <w:trHeight w:val="6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7 154,8</w:t>
            </w:r>
          </w:p>
        </w:tc>
      </w:tr>
      <w:tr>
        <w:trPr>
          <w:trHeight w:val="3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128,0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327,0</w:t>
            </w:r>
          </w:p>
        </w:tc>
      </w:tr>
      <w:tr>
        <w:trPr>
          <w:trHeight w:val="6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3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460,0</w:t>
            </w:r>
          </w:p>
        </w:tc>
      </w:tr>
      <w:tr>
        <w:trPr>
          <w:trHeight w:val="6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619,0</w:t>
            </w:r>
          </w:p>
        </w:tc>
      </w:tr>
      <w:tr>
        <w:trPr>
          <w:trHeight w:val="3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Подгорное ауылы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7 547,8</w:t>
            </w:r>
          </w:p>
        </w:tc>
      </w:tr>
      <w:tr>
        <w:trPr>
          <w:trHeight w:val="6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5 964,8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271,0</w:t>
            </w:r>
          </w:p>
        </w:tc>
      </w:tr>
      <w:tr>
        <w:trPr>
          <w:trHeight w:val="6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460,0</w:t>
            </w:r>
          </w:p>
        </w:tc>
      </w:tr>
      <w:tr>
        <w:trPr>
          <w:trHeight w:val="6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567,0</w:t>
            </w:r>
          </w:p>
        </w:tc>
      </w:tr>
      <w:tr>
        <w:trPr>
          <w:trHeight w:val="28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Ешім ауылдық округі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10 008,9</w:t>
            </w:r>
          </w:p>
        </w:tc>
      </w:tr>
      <w:tr>
        <w:trPr>
          <w:trHeight w:val="6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8 265,9</w:t>
            </w:r>
          </w:p>
        </w:tc>
      </w:tr>
      <w:tr>
        <w:trPr>
          <w:trHeight w:val="3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272,0</w:t>
            </w:r>
          </w:p>
        </w:tc>
      </w:tr>
      <w:tr>
        <w:trPr>
          <w:trHeight w:val="6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396,0</w:t>
            </w:r>
          </w:p>
        </w:tc>
      </w:tr>
      <w:tr>
        <w:trPr>
          <w:trHeight w:val="6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1 075,0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Тарас ауылдық округі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8 467,2</w:t>
            </w:r>
          </w:p>
        </w:tc>
      </w:tr>
      <w:tr>
        <w:trPr>
          <w:trHeight w:val="6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6 904,2</w:t>
            </w:r>
          </w:p>
        </w:tc>
      </w:tr>
      <w:tr>
        <w:trPr>
          <w:trHeight w:val="3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271,0</w:t>
            </w:r>
          </w:p>
        </w:tc>
      </w:tr>
      <w:tr>
        <w:trPr>
          <w:trHeight w:val="6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429,0</w:t>
            </w:r>
          </w:p>
        </w:tc>
      </w:tr>
      <w:tr>
        <w:trPr>
          <w:trHeight w:val="28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460,0</w:t>
            </w:r>
          </w:p>
        </w:tc>
      </w:tr>
      <w:tr>
        <w:trPr>
          <w:trHeight w:val="6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403,0</w:t>
            </w:r>
          </w:p>
        </w:tc>
      </w:tr>
      <w:tr>
        <w:trPr>
          <w:trHeight w:val="3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Терісаққан ауылдық округі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8 388,1</w:t>
            </w:r>
          </w:p>
        </w:tc>
      </w:tr>
      <w:tr>
        <w:trPr>
          <w:trHeight w:val="6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7 324,1</w:t>
            </w:r>
          </w:p>
        </w:tc>
      </w:tr>
      <w:tr>
        <w:trPr>
          <w:trHeight w:val="3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272,0</w:t>
            </w:r>
          </w:p>
        </w:tc>
      </w:tr>
      <w:tr>
        <w:trPr>
          <w:trHeight w:val="6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429,0</w:t>
            </w:r>
          </w:p>
        </w:tc>
      </w:tr>
      <w:tr>
        <w:trPr>
          <w:trHeight w:val="6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363,0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Чапай ауылы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8 873,9</w:t>
            </w:r>
          </w:p>
        </w:tc>
      </w:tr>
      <w:tr>
        <w:trPr>
          <w:trHeight w:val="6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6 341,7</w:t>
            </w:r>
          </w:p>
        </w:tc>
      </w:tr>
      <w:tr>
        <w:trPr>
          <w:trHeight w:val="3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6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429,0</w:t>
            </w:r>
          </w:p>
        </w:tc>
      </w:tr>
      <w:tr>
        <w:trPr>
          <w:trHeight w:val="3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1 519,2</w:t>
            </w:r>
          </w:p>
        </w:tc>
      </w:tr>
      <w:tr>
        <w:trPr>
          <w:trHeight w:val="6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