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59907" w14:textId="14599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2012 жылғы 20 желтоқсандағы № 5С-12-1 "2013-2015 жылдарға арналған Жақсы ауданының бюджеті туралы" шешіміне 
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2013 жылғы 26 тамыздағы № 5С-19-2 шешімі. Ақмола облысының Әділет департаментінде 2013 жылғы 11 қыркүйекте № 3800 болып тіркелді. Қолданылу мерзімінің аяқталуына байланысты күші жойылды - (Ақмола облысы Жақсы аудандық мәслихатының 2014 жылғы 16 мамырдағы № 91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Жақсы аудандық мәслихатының 16.05.2014 № 91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Жақсы аудандық мәслихатының «2013-2015 жылдарға арналған Жақсы ауданының бюджеті туралы» 2012 жылғы 20 желтоқсандағы № 5С-12-1 (Нормативтік құқықтық актілерді мемлекеттік тіркеу тізілімінде № 3586 тіркелген, 2013 жылдың 11 қаңтарында «Жақсы жаршысы»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 1, 2 және 3 қосымшаларына сәйкес оның ішінде 2013 жылға арналған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түсімдер – 2223493,6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336846,1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14811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2983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1868853,5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2243764,7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бюджеттік таза несиелендіру – 6559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10386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3827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7240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7240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-34070,1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34070,1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Б.Жанәділов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Жақсы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Б.Жанәділов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ауданының әкімі                      Қ.Сүйіндіков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26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5С-19-2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1"/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Жақсы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581"/>
        <w:gridCol w:w="624"/>
        <w:gridCol w:w="9043"/>
        <w:gridCol w:w="2750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2223493,6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336846,1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152401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152401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159559,1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125203,1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23608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басқа салықтардың түсуі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9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14811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12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</w:t>
            </w:r>
          </w:p>
        </w:tc>
      </w:tr>
      <w:tr>
        <w:trPr>
          <w:trHeight w:val="15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</w:p>
        </w:tc>
      </w:tr>
      <w:tr>
        <w:trPr>
          <w:trHeight w:val="1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1868853,5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1868853,5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1868853,5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560"/>
        <w:gridCol w:w="603"/>
        <w:gridCol w:w="9106"/>
        <w:gridCol w:w="272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2243764,7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195461,2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48211,7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47814,5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397,2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115083,3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114783,3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19236,2</w:t>
            </w:r>
          </w:p>
        </w:tc>
      </w:tr>
      <w:tr>
        <w:trPr>
          <w:trHeight w:val="9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18761,2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1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6929,9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6929,9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</w:p>
        </w:tc>
      </w:tr>
      <w:tr>
        <w:trPr>
          <w:trHeight w:val="6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4454,9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1339072,7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1337636,6</w:t>
            </w:r>
          </w:p>
        </w:tc>
      </w:tr>
      <w:tr>
        <w:trPr>
          <w:trHeight w:val="6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1153328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9827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23970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43413</w:t>
            </w:r>
          </w:p>
        </w:tc>
      </w:tr>
      <w:tr>
        <w:trPr>
          <w:trHeight w:val="6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11365,6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мектепке дейінгі мекемелеріндегі мемлекеттік білім берудің тапсырысын іске асыру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31184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1436,1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1436,1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85029,3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85029,3</w:t>
            </w:r>
          </w:p>
        </w:tc>
      </w:tr>
      <w:tr>
        <w:trPr>
          <w:trHeight w:val="9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17669,5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27036,1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681,1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6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458,5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5781,1</w:t>
            </w:r>
          </w:p>
        </w:tc>
      </w:tr>
      <w:tr>
        <w:trPr>
          <w:trHeight w:val="9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348059,4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ауылдық елді мекендерді дамыту шеңберінде объектілерді жөндеу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277260,8</w:t>
            </w:r>
          </w:p>
        </w:tc>
      </w:tr>
      <w:tr>
        <w:trPr>
          <w:trHeight w:val="5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22237,6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13918,7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241104,5</w:t>
            </w:r>
          </w:p>
        </w:tc>
      </w:tr>
      <w:tr>
        <w:trPr>
          <w:trHeight w:val="7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екінші бағытының шеңберінде жетіспейтін инженерлі-коммуникациялық инфрақұрылымның дамуы және абаттандыруы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18978,5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3919,4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8072,1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51820,1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27839,6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4327,6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</w:t>
            </w:r>
          </w:p>
        </w:tc>
      </w:tr>
      <w:tr>
        <w:trPr>
          <w:trHeight w:val="6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3038,9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91192,8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68274,7</w:t>
            </w:r>
          </w:p>
        </w:tc>
      </w:tr>
      <w:tr>
        <w:trPr>
          <w:trHeight w:val="6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32995,7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11061,6</w:t>
            </w:r>
          </w:p>
        </w:tc>
      </w:tr>
      <w:tr>
        <w:trPr>
          <w:trHeight w:val="9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6070,5</w:t>
            </w:r>
          </w:p>
        </w:tc>
      </w:tr>
      <w:tr>
        <w:trPr>
          <w:trHeight w:val="6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347,1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11736,5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6598,5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</w:p>
        </w:tc>
      </w:tr>
      <w:tr>
        <w:trPr>
          <w:trHeight w:val="9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69115,5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10314,3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10314,3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жер қатынастар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47104</w:t>
            </w:r>
          </w:p>
        </w:tc>
      </w:tr>
      <w:tr>
        <w:trPr>
          <w:trHeight w:val="6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39334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8064,2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5526,1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2538,1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19320,5</w:t>
            </w:r>
          </w:p>
        </w:tc>
      </w:tr>
      <w:tr>
        <w:trPr>
          <w:trHeight w:val="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7596,2</w:t>
            </w:r>
          </w:p>
        </w:tc>
      </w:tr>
      <w:tr>
        <w:trPr>
          <w:trHeight w:val="6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7596,2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11724,3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4272,3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50517,7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42340,7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42340,7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34989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9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4070,7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4070,7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4070,7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капиталдың құруы және жоғарылауы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-34070,1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34070,1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26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5С-19-2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 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кенттер, ауылдар, ауылдық округтерінің бюджеттік бағдарламалардың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624"/>
        <w:gridCol w:w="624"/>
        <w:gridCol w:w="750"/>
        <w:gridCol w:w="8310"/>
        <w:gridCol w:w="2731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158 331,8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Жақсы ауылы әкімінің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25 106,8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12 055,4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190,4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ауылдық округтерде автомобиль жолдарының жұмыс істеуін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4 833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Белағаш ауылы әкімінің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8 809,7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6 515,7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Беловод ауылдық округі әкімінің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8 011,5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6 105,5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Жаңа Қыйма ауылдық округі әкімінің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16 593,9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11 881,9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Запорожье ауылдық округі әкімінің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12 034,1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9 007,7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333,4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Киев ауылы әкімінің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8 979,7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7 138,7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Қайрақты ауылдық округі әкімінің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8 694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6 816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Калинин ауылдық округі әкімінің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9 352,7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7 104,7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Қызылсай ауылдық округі әкімінің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8 706,1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6 362,6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автомобиль жолдарының жұмыс істеуін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1 349,5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Новокиенка ауылдық округі әкімінің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8 917,8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7 154,8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Подгорное ауылы әкімінің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7 547,8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5 964,8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Ешім ауылдық округі әкімінің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10 008,9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8 265,9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Тарас ауылдық округі әкімінің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8 467,2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6 904,2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Терісаққан ауылдық округі әкімінің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8 227,7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7 163,7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Чапай ауылы әкімінің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8 873,9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6 341,7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1 519,2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