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b016" w14:textId="94cb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2012 жылғы 20 желтоқсандағы № 5С-12-1 "2013-2015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2013 жылғы 9 желтоқсандағы № 5ВС-23-1 шешімі. Ақмола облысының Әділет департаментінде 2013 жылғы 10 желтоқсанда № 3916 болып тіркелді. Қолданылу мерзімінің аяқталуына байланысты күші жойылды - (Ақмола облысы Жақсы аудандық мәслихатының 2014 жылғы 16 мамырдағы № 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16.05.2014 № 91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«2013-2015 жылдарға арналған Жақсы ауданының бюджеті туралы» 2012 жылғы 20 желтоқсандағы № 5С-12-1 (Нормативтік құқықтық актілерді мемлекеттік тіркеу тізілімінде № 3586 болып тіркелген, 2013 жылдың 11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қосымшаларына сәйкес, оның ішінде 2013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2194274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344657,3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9354,4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1839634,3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2214545,1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таза несиелендіру – 7698,8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12416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4717,2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7240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-35209,9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35209,9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Қ.Сүйіндіков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5ВС-23-1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Жақсы ауданының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50"/>
        <w:gridCol w:w="690"/>
        <w:gridCol w:w="9113"/>
        <w:gridCol w:w="248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2194274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344657,3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181191,1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146916,1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басқа салықтардың түсуі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1458,2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1458,2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табысы бөлігінің түсімі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261,8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1839634,3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1839634,3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1839634,3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91"/>
        <w:gridCol w:w="790"/>
        <w:gridCol w:w="8953"/>
        <w:gridCol w:w="24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2214545,1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194805,2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113531,8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113231,8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18928,5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18453,5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1314210,7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1312424,6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1128392,7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25354,6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11250,5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85192,5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85192,5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26377,6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7608,6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352192,9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ауылдық елді мекендерді дамыту шеңберінде объектілерді жөндеу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277016,2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240859,9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54608,9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30494,4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4461,6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91462,4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68513,1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11736,5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65931,9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43904,6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36134,6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2538,1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18348,8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18348,8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50496,5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БЮДЖЕТТІК ТАЗА НЕСИЕЛЕНДІРУ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пайдаланбаған бюджеттік несиелерді қайтару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капиталдың құруы және жоғарылауы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-35209,9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5ВС-23-1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1"/>
        <w:gridCol w:w="2509"/>
      </w:tblGrid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367 992,7</w:t>
            </w:r>
          </w:p>
        </w:tc>
      </w:tr>
      <w:tr>
        <w:trPr>
          <w:trHeight w:val="28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126 563,6</w:t>
            </w:r>
          </w:p>
        </w:tc>
      </w:tr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ветеринария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36 134,6</w:t>
            </w:r>
          </w:p>
        </w:tc>
      </w:tr>
      <w:tr>
        <w:trPr>
          <w:trHeight w:val="28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36 134,6</w:t>
            </w:r>
          </w:p>
        </w:tc>
      </w:tr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экономика және қаржы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30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66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</w:t>
            </w:r>
          </w:p>
        </w:tc>
      </w:tr>
      <w:tr>
        <w:trPr>
          <w:trHeight w:val="8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</w:p>
        </w:tc>
      </w:tr>
      <w:tr>
        <w:trPr>
          <w:trHeight w:val="31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өсуіне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6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бiлiм беру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69 476</w:t>
            </w:r>
          </w:p>
        </w:tc>
      </w:tr>
      <w:tr>
        <w:trPr>
          <w:trHeight w:val="5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</w:t>
            </w:r>
          </w:p>
        </w:tc>
      </w:tr>
      <w:tr>
        <w:trPr>
          <w:trHeight w:val="88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88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2 956,8</w:t>
            </w:r>
          </w:p>
        </w:tc>
      </w:tr>
      <w:tr>
        <w:trPr>
          <w:trHeight w:val="60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945,2</w:t>
            </w:r>
          </w:p>
        </w:tc>
      </w:tr>
      <w:tr>
        <w:trPr>
          <w:trHeight w:val="94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94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қосымшаақы мөлшерін ұлғайтуға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</w:p>
        </w:tc>
      </w:tr>
      <w:tr>
        <w:trPr>
          <w:trHeight w:val="64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3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ауылшаруашылық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6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өсуіне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229 013</w:t>
            </w:r>
          </w:p>
        </w:tc>
      </w:tr>
      <w:tr>
        <w:trPr>
          <w:trHeight w:val="28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229 013,1</w:t>
            </w:r>
          </w:p>
        </w:tc>
      </w:tr>
      <w:tr>
        <w:trPr>
          <w:trHeight w:val="64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</w:p>
        </w:tc>
      </w:tr>
      <w:tr>
        <w:trPr>
          <w:trHeight w:val="31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жүйесінің дамытуына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215 228,1</w:t>
            </w:r>
          </w:p>
        </w:tc>
      </w:tr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27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экономика және қаржы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645" w:hRule="atLeast"/>
        </w:trPr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5ВС-23-1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аудандар (облыстық маңызы бар қалалар)</w:t>
      </w:r>
      <w:r>
        <w:br/>
      </w:r>
      <w:r>
        <w:rPr>
          <w:rFonts w:ascii="Times New Roman"/>
          <w:b/>
          <w:i w:val="false"/>
          <w:color w:val="000000"/>
        </w:rPr>
        <w:t>
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6"/>
        <w:gridCol w:w="2354"/>
      </w:tblGrid>
      <w:tr>
        <w:trPr>
          <w:trHeight w:val="630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65 524,60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34 652,80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шараларға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4 652,80</w:t>
            </w:r>
          </w:p>
        </w:tc>
      </w:tr>
      <w:tr>
        <w:trPr>
          <w:trHeight w:val="112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870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4 201,8</w:t>
            </w:r>
          </w:p>
        </w:tc>
      </w:tr>
      <w:tr>
        <w:trPr>
          <w:trHeight w:val="67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30 871,8</w:t>
            </w:r>
          </w:p>
        </w:tc>
      </w:tr>
      <w:tr>
        <w:trPr>
          <w:trHeight w:val="31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23 631,8</w:t>
            </w:r>
          </w:p>
        </w:tc>
      </w:tr>
      <w:tr>
        <w:trPr>
          <w:trHeight w:val="450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жүйелерінің дамытуына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23 631,8</w:t>
            </w:r>
          </w:p>
        </w:tc>
      </w:tr>
      <w:tr>
        <w:trPr>
          <w:trHeight w:val="735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360" w:hRule="atLeast"/>
        </w:trPr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су арнасы" мемлекеттік коммуналдық кәсіпорны жарғылық капиталды жоғарылатуына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5ВС-23-1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кент, ауыл, ауылдық округтерінің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757"/>
        <w:gridCol w:w="715"/>
        <w:gridCol w:w="693"/>
        <w:gridCol w:w="8410"/>
        <w:gridCol w:w="24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157 856,4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25 808,8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8 631,7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8 237,7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6 331,7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16 080,5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11 747,1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8 891,7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9 057,7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6 735,6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9 422,7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2 021,7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8 769,5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1 349,5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7 154,8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7 235,8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5 652,8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10 088,1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8 369,1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374,8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6 733,2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8 184,3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7 120,3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8 789,9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6 341,7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