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a65a" w14:textId="ec0a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ауданының жерлерін аймақтарға бөлу схемасын бекіту туралы және жер салығының мөлшерлемелерін арттыру (азайту)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2013 жылғы 6 наурыздағы № 12-109 шешімі. Ақмола облысының Әділет департаментінде 2013 жылғы 12 сәуірде № 3702 болып тіркелді. Күші жойылды - Ақмола облысы Зеренді аудандық мәслихатының 2021 жылғы 19 қарашадағы № 13-87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Зеренді аудандық мәслихатының 19.11.2021 </w:t>
      </w:r>
      <w:r>
        <w:rPr>
          <w:rFonts w:ascii="Times New Roman"/>
          <w:b w:val="false"/>
          <w:i w:val="false"/>
          <w:color w:val="ff0000"/>
          <w:sz w:val="28"/>
        </w:rPr>
        <w:t>№ 13-87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 жаңа редакцияда – Ақмола облысы Зеренді аудандық мәслихатының 16.02.2018 </w:t>
      </w:r>
      <w:r>
        <w:rPr>
          <w:rFonts w:ascii="Times New Roman"/>
          <w:b w:val="false"/>
          <w:i w:val="false"/>
          <w:color w:val="000000"/>
          <w:sz w:val="28"/>
        </w:rPr>
        <w:t>№ 19-156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Ақмола облысы Зеренді аудандық мәслихатының 16.02.2018 </w:t>
      </w:r>
      <w:r>
        <w:rPr>
          <w:rFonts w:ascii="Times New Roman"/>
          <w:b w:val="false"/>
          <w:i w:val="false"/>
          <w:color w:val="000000"/>
          <w:sz w:val="28"/>
        </w:rPr>
        <w:t>№ 19-156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ауданының салық салу мақсаты үшін ауылдық елді мекендердің жерлерін аймақтарға бөлу схемасы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Ақмола облысы Зеренді аудандық мәслихатының 04.04.2016 </w:t>
      </w:r>
      <w:r>
        <w:rPr>
          <w:rFonts w:ascii="Times New Roman"/>
          <w:b w:val="false"/>
          <w:i w:val="false"/>
          <w:color w:val="00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салығының мөлшерлемелері арттырылсын (азайтылсын).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– Ақмола облысы Зеренді аудандық мәслихатының 16.02.2018 </w:t>
      </w:r>
      <w:r>
        <w:rPr>
          <w:rFonts w:ascii="Times New Roman"/>
          <w:b w:val="false"/>
          <w:i w:val="false"/>
          <w:color w:val="000000"/>
          <w:sz w:val="28"/>
        </w:rPr>
        <w:t>№ 19-156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Қ.Ауғалиев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Зеренді ауданы бойынша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салық салу мақсаты үшін ауылдық елді мекендердің жерлерін аймақтарға бөлу СХЕМАСЫ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Зеренді аудандық мәслихатының 15.05.2019 </w:t>
      </w:r>
      <w:r>
        <w:rPr>
          <w:rFonts w:ascii="Times New Roman"/>
          <w:b w:val="false"/>
          <w:i w:val="false"/>
          <w:color w:val="ff0000"/>
          <w:sz w:val="28"/>
        </w:rPr>
        <w:t>№ 37-264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Зеренді ауданының салық салу мақсаты үшін ауыл шаруашылығына арналған жерлерін аймақтарға бөлу СХЕМАСЫ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алынып тасталды - Ақмола облысы Зеренді аудандық мәслихатының 04.04.2016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 мөлшерлемелерінің арттыру (азайту) пайыздары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3-қосымшаға өзгерістер енгізілді – Ақмола облысы Зеренді аудандық мәслихатының 16.02.2018 </w:t>
      </w:r>
      <w:r>
        <w:rPr>
          <w:rFonts w:ascii="Times New Roman"/>
          <w:b w:val="false"/>
          <w:i w:val="false"/>
          <w:color w:val="ff0000"/>
          <w:sz w:val="28"/>
        </w:rPr>
        <w:t>№ 19-156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9361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нөмірлері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мөлшерлемелерінің арттыру (+), азайту (-) пайызы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