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7b0b" w14:textId="0317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2012 жылғы 20 желтоқсандағы № 11-80 "Зеренді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2013 жылғы 25 маусымдағы № 14-128 шешімі. Ақмола облысының Әділет департаментінде 2013 жылғы 16 шілдеде № 3767 болып тіркелді. Қолданылу мерзімінің аяқталуына байланысты күші жойылды - (Ақмола облысы Зеренді аудандық мәслихатының 2014 жылғы 27 қаңтардағы № 25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аудандық мәслихатының 27.01.2014 № 25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2012 жылғы 20 желтоқсандағы № 11-80 «Зеренді ауданының 2013-2015 жылдарға арналған бюджеті туралы» (нормативтік құқықтық актілерді мемлекеттік тіркеу Тізілімінде № 3583 тіркелген, 2013 жылғы 18 қаңтарда «Зеренді»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2013-2015 жылдарға арналған бюджеті 1, 2 және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3 297 837,0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1 640 000,0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27 851,0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27 539,0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1 602 447,0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3 304 784,5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17 564,3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26 883,3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9 319,0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7 800,0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7 800,0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-32 311,8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32 311,8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25 964,0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15 666,8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П.Ольферт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әкімі                    Е.Маржықпаев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14-128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395"/>
        <w:gridCol w:w="478"/>
        <w:gridCol w:w="9867"/>
        <w:gridCol w:w="236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3297837,0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2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6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754"/>
        <w:gridCol w:w="233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3304784,5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85218,0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181778,0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24753,0</w:t>
            </w:r>
          </w:p>
        </w:tc>
      </w:tr>
      <w:tr>
        <w:trPr>
          <w:trHeight w:val="12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2369741,0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2332421,0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2018466,0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132987,0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48594,0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13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13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133279,0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суқайтарғыш жүйесінің жұмыс істеуі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11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13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-32311,8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14-128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бюджетiнен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76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141 780,0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88 571,0</w:t>
            </w:r>
          </w:p>
        </w:tc>
      </w:tr>
      <w:tr>
        <w:trPr>
          <w:trHeight w:val="49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73 800,0</w:t>
            </w:r>
          </w:p>
        </w:tc>
      </w:tr>
      <w:tr>
        <w:trPr>
          <w:trHeight w:val="46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білім беру объектілеріне өртке қарсы iс-шаралар жүргізуге арналған ағымдағы нысаналы трансферттердің сомасын бөлу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10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қала құрылысы құжаттамасының әзірлеуге берілетін ағымдағы нысаналы трансферттердің сомаларын бөлу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53 209,0</w:t>
            </w:r>
          </w:p>
        </w:tc>
      </w:tr>
      <w:tr>
        <w:trPr>
          <w:trHeight w:val="4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45 409,0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селосы Степная көшесі 92 "Б" 300 оқушыларға интернат-мектебіне жобалық-сметалық құжаттарды әзірлеу, мемлекеттік сараптама жасау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селосын сумен қамту жүйесін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станциясындағы 80 орындық мектеп құрылысы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14-128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кент ауыл (село), ауылдық (селолық)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18"/>
        <w:gridCol w:w="618"/>
        <w:gridCol w:w="9459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2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 атындағы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Қоңысбай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10516,0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13176,0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9558,0</w:t>
            </w:r>
          </w:p>
        </w:tc>
      </w:tr>
      <w:tr>
        <w:trPr>
          <w:trHeight w:val="11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11584,0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Ғабдуллинның ауылдық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атындағы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10798,0</w:t>
            </w:r>
          </w:p>
        </w:tc>
      </w:tr>
      <w:tr>
        <w:trPr>
          <w:trHeight w:val="11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</w:p>
        </w:tc>
      </w:tr>
      <w:tr>
        <w:trPr>
          <w:trHeight w:val="11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7836,0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селолық округі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11897,0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 әкімінің аппараты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13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