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0a07" w14:textId="4d00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2012 жылғы 20 желтоқсандағы № 11-80 "Зеренді ауданының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2013 жылғы 22 шілдедегі № 15-140 шешімі. Ақмола облысының Әділет департаментінде 2013 жылғы 5 тамызда № 3791 болып тіркелді. Қолданылу мерзімінің аяқталуына байланысты күші жойылды - (Ақмола облысы Зеренді аудандық мәслихатының 2014 жылғы 27 қаңтардағы № 25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Зеренді аудандық мәслихатының 27.01.2014 № 25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«Зеренді ауданының 2013-2015 жылдарға арналған бюджеті туралы» 2012 жылғы 20 желтоқсандағы № 11-80 (Нормативтік құқықтық актілерді мемлекеттік тіркеу тізілімінде № 3583 тіркелген, 2013 жылғы 18 қаңтарда «Зерен»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Зеренді ауданының 2013-2015 жылдарға арналған бюджеті 1, 2 және 3 қосымшаларына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3 309 090,1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1 640 000,0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27 851,0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27 539,0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1 613 700,1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3 316 037,6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17 564,3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26 883,3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9 319,0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7 800,0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7 800,0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-32 311,8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32 311,8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25 964,0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9 319,0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15 666,8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2013 жылға арналған аудандық жергілікті атқарушы органның резерві 9 000,0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Г.Жақыпова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әкімі                    Е.Маржықпаев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15-140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жылғы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08"/>
        <w:gridCol w:w="666"/>
        <w:gridCol w:w="9274"/>
        <w:gridCol w:w="24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3309090,1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74957,0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7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1613700,1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1613700,1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1613700,1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704"/>
        <w:gridCol w:w="767"/>
        <w:gridCol w:w="9190"/>
        <w:gridCol w:w="24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3316037,6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78258,0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24753,0</w:t>
            </w:r>
          </w:p>
        </w:tc>
      </w:tr>
      <w:tr>
        <w:trPr>
          <w:trHeight w:val="16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9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2369609,1</w:t>
            </w:r>
          </w:p>
        </w:tc>
      </w:tr>
      <w:tr>
        <w:trPr>
          <w:trHeight w:val="9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9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6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2332289,1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1991962,1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12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6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132987,0</w:t>
            </w:r>
          </w:p>
        </w:tc>
      </w:tr>
      <w:tr>
        <w:trPr>
          <w:trHeight w:val="12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(қамқоршыларына) ай сайынғы ақшалай қаражат төлемдері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</w:t>
            </w:r>
          </w:p>
        </w:tc>
      </w:tr>
      <w:tr>
        <w:trPr>
          <w:trHeight w:val="11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13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 және ымдау тілі мамандарының жеке көмекшілердің қызмет көрсетуін ұсыну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90906,0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суқайтарғыш жүйесінің жұмыс істеуі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жобалау, құрылысы және (немесе) сатып алу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3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6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11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102220,0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25853,0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8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15327,0</w:t>
            </w:r>
          </w:p>
        </w:tc>
      </w:tr>
      <w:tr>
        <w:trPr>
          <w:trHeight w:val="9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7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11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органның резерві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несиелер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6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-32311,8</w:t>
            </w:r>
          </w:p>
        </w:tc>
      </w:tr>
      <w:tr>
        <w:trPr>
          <w:trHeight w:val="5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32311,8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15-140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бюджеттік несиелер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7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260 001,1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234 037,1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62 762,0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мамандарды әлеуметтік қолдау шараларын іске асыру үшін берілетін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42 050,0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 берілетін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31 608,0</w:t>
            </w:r>
          </w:p>
        </w:tc>
      </w:tr>
      <w:tr>
        <w:trPr>
          <w:trHeight w:val="9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жергілікті атқарушы органдардың штат санын ұлғайтуға берілген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9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жергілікті атқарушы органдардың штат санын ұлғайтуға берілген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6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119 432,1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46 685,0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үйде оқитын мүгедек балаларды жабдықтармен, бағдарламалық қамтыммен қамтамасыз етуге берілетін ағымдағы нысаналы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 ақша қаражаттарын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мектеп мұғалімдеріне және мектепке дейінгі білім беру ұйымдары тәрбиешілеріне біліктілік санаты үшін қосымша ақының мөлшерін арттыруға берілетін нысаналы ағымдағы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26 058,1</w:t>
            </w:r>
          </w:p>
        </w:tc>
      </w:tr>
      <w:tr>
        <w:trPr>
          <w:trHeight w:val="12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үш деңгейлік жүйесі бойынша біліктілікті арттырудан өткен мұғалімдерге еңбек ақыны арттыруға берілетін нысаналы ағымдағы трансферттердің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11 773,0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мамандарды әлеуметтік қолдау шараларын іске асыру үшін берілетін бюджеттік несиелердің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25 964,0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2010, 2011 және 2012 жылдарға берілген бюджеттік несиелердің негізгі қарызын өтеу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9 319,0</w:t>
            </w:r>
          </w:p>
        </w:tc>
      </w:tr>
      <w:tr>
        <w:trPr>
          <w:trHeight w:val="57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бюджеттік несиелер бойынша берілетін сыйақының сомасын бөлу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22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15-140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11-80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 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кент ауыл (село), ауылдық (селолық)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74"/>
        <w:gridCol w:w="736"/>
        <w:gridCol w:w="9270"/>
        <w:gridCol w:w="2370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13535,0</w:t>
            </w:r>
          </w:p>
        </w:tc>
      </w:tr>
      <w:tr>
        <w:trPr>
          <w:trHeight w:val="12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12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11845,0</w:t>
            </w:r>
          </w:p>
        </w:tc>
      </w:tr>
      <w:tr>
        <w:trPr>
          <w:trHeight w:val="12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Викторовка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10128,0</w:t>
            </w:r>
          </w:p>
        </w:tc>
      </w:tr>
      <w:tr>
        <w:trPr>
          <w:trHeight w:val="12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36139,0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1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би атындағы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Қоңысбай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Күсеп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13921,0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Қызылегіс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9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12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9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Ғабдуллинның ауылдық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11613,0</w:t>
            </w:r>
          </w:p>
        </w:tc>
      </w:tr>
      <w:tr>
        <w:trPr>
          <w:trHeight w:val="13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2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атындағы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11215,0</w:t>
            </w:r>
          </w:p>
        </w:tc>
      </w:tr>
      <w:tr>
        <w:trPr>
          <w:trHeight w:val="11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10722,0</w:t>
            </w:r>
          </w:p>
        </w:tc>
      </w:tr>
      <w:tr>
        <w:trPr>
          <w:trHeight w:val="12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9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селолық округі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14647,0</w:t>
            </w:r>
          </w:p>
        </w:tc>
      </w:tr>
      <w:tr>
        <w:trPr>
          <w:trHeight w:val="12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8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селосы әкімінің аппараты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9837,0</w:t>
            </w:r>
          </w:p>
        </w:tc>
      </w:tr>
      <w:tr>
        <w:trPr>
          <w:trHeight w:val="12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9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