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ea0a" w14:textId="f16e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2012 жылғы 20 желтоқсандағы № 11-80 "Зеренді ауданының 2013-2015 жылдарға арналған бюджеті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2013 жылғы 27 қыркүйектегі № 18-153 шешімі. Ақмола облысының Әділет департаментінде 2013 жылғы 18 қазанда № 3841 болып тіркелді. Қолданылу мерзімінің аяқталуына байланысты күші жойылды - (Ақмола облысы Зеренді аудандық мәслихатының 2014 жылғы 27 қаңтардағы № 25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Зеренді аудандық мәслихатының 27.01.2014 № 25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аудандық мәслихаттың «Зеренді ауданының 2013-2015 жылдарға арналған бюджеті туралы» 2012 жылғы 20 желтоқсандағы № 11-80 (Нормативтік құқықтық актілерді мемлекеттік тіркеу тізілімінде № 3583 тіркелген, 2013 жылғы 18 қаңтарда «Зерен»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Зеренді ауданының 2013-2015 жылдарға арналған бюджеті 1, 2 және 3 қосымшаларына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3 363 582,5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1 640 000,0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27 851,0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39 845,4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1 655 886,1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3 365 953,6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17 564,3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26 883,3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9 319,0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7 800,0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7 800,0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-27 735,4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27 735,4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25 964,0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13 895,4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15 666,8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Қ.Ауғалиев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Е.Жүсіпбеков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18-153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жылғы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45"/>
        <w:gridCol w:w="706"/>
        <w:gridCol w:w="9186"/>
        <w:gridCol w:w="243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3363582,5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884941,0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6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0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1655886,1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1655886,1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1655886,1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46"/>
        <w:gridCol w:w="809"/>
        <w:gridCol w:w="9022"/>
        <w:gridCol w:w="24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3365953,6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314421,0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18827,0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80597,0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79704,0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189967,0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село, селолық округ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183305,0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6662,0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25030,0</w:t>
            </w:r>
          </w:p>
        </w:tc>
      </w:tr>
      <w:tr>
        <w:trPr>
          <w:trHeight w:val="15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23553,0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2350165,1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2312845,1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1961325,0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145842,0</w:t>
            </w:r>
          </w:p>
        </w:tc>
      </w:tr>
      <w:tr>
        <w:trPr>
          <w:trHeight w:val="11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71770,1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15478,0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9249,0</w:t>
            </w:r>
          </w:p>
        </w:tc>
      </w:tr>
      <w:tr>
        <w:trPr>
          <w:trHeight w:val="11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 және ымдау тілі мамандарының жеке көмекшілердің қызмет көрсетуін ұсыну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213967,0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30397,0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127798,0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суқайтарғыш жүйесінің жұмыс істеуі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44243,0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55772,0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құрылысы және (немесе)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16069,0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169073,0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92806,0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</w:p>
        </w:tc>
      </w:tr>
      <w:tr>
        <w:trPr>
          <w:trHeight w:val="11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11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102813,0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72834,0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62762,0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57040,0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17564,3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несиелерді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-27735,4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27735,4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13895,4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13895,4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18-153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мен 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7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258 281,1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232 317,1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6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2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мамандарды әлеуметтік қолдау шараларын іске асыру үшін берілетін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40 330,0</w:t>
            </w:r>
          </w:p>
        </w:tc>
      </w:tr>
      <w:tr>
        <w:trPr>
          <w:trHeight w:val="7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 берілетін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31 608,0</w:t>
            </w:r>
          </w:p>
        </w:tc>
      </w:tr>
      <w:tr>
        <w:trPr>
          <w:trHeight w:val="1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жергілікті атқарушы органдардың штат санын ұлғайтуға берілген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8 722,0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7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жергілікті атқарушы органдардың штат санын ұлғайтуға берілген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119 432,1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46 685,0</w:t>
            </w:r>
          </w:p>
        </w:tc>
      </w:tr>
      <w:tr>
        <w:trPr>
          <w:trHeight w:val="8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 берілетін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4 302,0</w:t>
            </w:r>
          </w:p>
        </w:tc>
      </w:tr>
      <w:tr>
        <w:trPr>
          <w:trHeight w:val="9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 ақша қаражаттарын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14 226,0</w:t>
            </w:r>
          </w:p>
        </w:tc>
      </w:tr>
      <w:tr>
        <w:trPr>
          <w:trHeight w:val="12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мектеп мұғалімдеріне және мектепке дейінгі білім беру ұйымдары тәрбиешілеріне біліктілік санаты үшін қосымша ақының мөлшерін арттыруға берілетін нысаналы ағымдағы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26 058,1</w:t>
            </w:r>
          </w:p>
        </w:tc>
      </w:tr>
      <w:tr>
        <w:trPr>
          <w:trHeight w:val="9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үш деңгейлік жүйесі бойынша біліктілікті арттырудан өткен мұғалімдерге еңбек ақыны арттыруға берілетін нысаналы ағымдағы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9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мамандарды әлеуметтік қолдау шараларын іске асыру үшін берілетін бюджеттік несиелердің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1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2010, 2011 және 2012 жылдарға берілген бюджеттік несиелердің негізгі қарызын өтеу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бюджеттік несиелер бойынша берілетін сыйақының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18-153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бюджетiнен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76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185 686,0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69 127,0</w:t>
            </w:r>
          </w:p>
        </w:tc>
      </w:tr>
      <w:tr>
        <w:trPr>
          <w:trHeight w:val="49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54 356,0</w:t>
            </w:r>
          </w:p>
        </w:tc>
      </w:tr>
      <w:tr>
        <w:trPr>
          <w:trHeight w:val="22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білім беру объектілеріне өртке қарсы iс-шаралар жүргізуге арналған ағымдағы нысаналы трансферттердің сомасын бөлу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және байланыс телефон қызметіне абоненттік төлем көрсетуге арналған шығыстарды төлеу үшiн әлеуметтiк көмек көрсетуге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аз қамтылған отбасыларының колледждерде оқитын студенттерiнiң және Зеренді ауданының селолық жерлердегi көп балалы отбасыларының оқу ақысын төлеуге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2 958,0</w:t>
            </w:r>
          </w:p>
        </w:tc>
      </w:tr>
      <w:tr>
        <w:trPr>
          <w:trHeight w:val="57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қала құрылысы құжаттамасының әзірлеуге берілетін ағымдағы нысаналы трансферттердің сомаларын бөлу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51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116 559,0</w:t>
            </w:r>
          </w:p>
        </w:tc>
      </w:tr>
      <w:tr>
        <w:trPr>
          <w:trHeight w:val="4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81 894,0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с.Степная көшесі 92 "Б" 300 оқушыларға интернат-мектебіне ЖСҚ әзірлеу, мем.сараптама жасау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селосын сумен қамту жүйесін реконструкциялау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станциясындағы 80 орындық мектеп құрылысы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с.21 пәтерлік тұрғын үйдің құрылысы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88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к. "Ақмола облыстық психиатриялық ауруханасы" МКҚК электрмен қамту жүйелерін реконструкциялау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26 865,0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18-153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 </w:t>
      </w:r>
    </w:p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кент, ауыл,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9"/>
        <w:gridCol w:w="838"/>
        <w:gridCol w:w="8926"/>
        <w:gridCol w:w="2428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269248,0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11698,0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Викторовка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би атындағы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12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Қоңысбай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Күсеп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Қызылегіс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11067,0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Қызылсая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11692,0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10944,0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Мәлік Ғабдуллинның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2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1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атындағы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11568,0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ауылдық округі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12575,0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ауылы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