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8a9e6" w14:textId="e78a9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Қорғалжын ауданында 2013 жылы қоғамдық жұмыстарды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Қорғалжын ауданы әкімдігінің 2013 жылғы 12 ақпандағы № 24 қаулысы. Ақмола облысының Әділет департаментінде 2013 жылғы 06 наурызды № 3668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Заңына, Қазақстан Республикасының 2001 жылғы 23 қаңтардағы «Халықты жұмыспен қамту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20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2001 жылғы 19 маусымдағы № 836 қаулысымен бекітілген қоғамдық жұмыстарды ұйымдастыру мен қаржыландыру ережесінің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Қорғалжын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Қорғалжын ауданында 2013 жылы қоғамдық жұмыстар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Қорғалжын ауданында 2013 жылы қоғамдық жұмыстар жүргізілетін ұйымдардың тізбесі, қоғамдық жұмыстардың түрлері, көлемі мен нақты жағдайлары, қатысушылардың еңбекақысының мөлшері және оларды қаржыландыру көзі бекітілсін, сұранысы және ұсынысы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С.Қ.Аққожинаға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Қорғалжын ауданының әкімі                  Қ.Рыскелдінов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Қорғалжын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12 ақпандағы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24 қаулысына қосымша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жылы Қорғалжын ауданы бойынша қоғамдық жұмыстар жүргізілетін ұйымдардың тізбесі, қоғамдық жұмыстардың түрлері, көлемі мен нақты жағдайлары, қатысушылардың еңбекақысының мөлшері және оларды қаржыландыру көзі, сұраныс және ұсыныс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"/>
        <w:gridCol w:w="1471"/>
        <w:gridCol w:w="2509"/>
        <w:gridCol w:w="1475"/>
        <w:gridCol w:w="1815"/>
        <w:gridCol w:w="1716"/>
        <w:gridCol w:w="1379"/>
        <w:gridCol w:w="1458"/>
        <w:gridCol w:w="1458"/>
      </w:tblGrid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Мекемелердің аты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түрлері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көлемі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нақты жағдайлары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Қатысушылардың еңбекақысының мөлшері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көзі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Сұраныс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Ұсыныс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«Амангелді ауылдық округі әкімінің аппараты» мемлекеттік мекемесі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көгалдандыру, аумақты тазарту және абаттандыру бойынша жүргізілетін жұмыстарға көмек көрсету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115000 шаршы метр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келісім шартқа сәйкес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мөлшердегі жалақы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«Арықты ауылдық округі әкімінің аппараты» мемлекеттік мекемесі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көгалдандыру, аумақты тазарту және абаттандыру бойынша жүргізілетін жұмыстарға көмек көрсету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115000 шаршы метр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келісім шартқа сәйкес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мөлшердегі жалақы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«Қарашалғын ауылдық округі әкімінің аппараты» мемлекеттік мекемесі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көгалдандыру, аумақты тазарту және абаттандыру бойынша жүргізілетін жұмыстарға көмек көрсету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115 000 шаршы метр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келісім шартқа сәйкес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мөлшердегі жалақы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«Кенбидайық ауылдық округі әкімінің аппараты» мемлекеттік мекемесі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көгалдандыру, аумақты тазарту және абаттандыру бойынша жүргізілетін жұмыстарға көмек көрсету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115 000 шаршы метр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келісім шартқа сәйкес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мөлшердегі жалақы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«Қызылсай ауылдық округі әкімінің аппараты» мемлекеттік мекемесі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көгалдандыру, аумақты тазарту және абаттандыру бойынша жүргізілетін жұмыстарға көмек көрсету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115 000 шаршы метр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келісім шартқа сәйкес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мөлшердегі жалақы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«Қорғалжын ауылдық округі әкімінің аппараты» мемлекеттік мекемесі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көгалдандыру, аумақты тазарту және абаттандыру бойынша жүргізілетін жұмыстарға көмек көрсету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 шаршы метр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келісім шартқа сәйкес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мөлшердегі жалақы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«Коммуна ауылдық округі әкімінің аппараты» мемлекеттік мекемесі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көгалдандыру, аумақты тазарту және абаттандыру бойынша жүргізілетін жұмыстарға көмек көрсету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115 000 шаршы метр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келісім шартқа сәйкес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мөлшердегі жалақы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«Сабынды ауылдық округі әкімінің аппараты» мемлекеттік мекемесі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көгалдандыру, аумақты тазарту және абаттандыру бойынша жүргізілетін жұмыстарға көмек көрсету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115 000 шаршы метр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келісім шартқа сәйкес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мөлшердегі жалақы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ауданы әкімдігінің шаруашылық жүргізу құқығына негізделген «Өрлеу» мемлекеттік коммуналдық кәсіпорны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көгалдандыру, аумақты тазарту және абаттандыру бойынша жүргізілетін жұмыстарға көмек көрсету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74 100 шаршы метр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келісім шартқа сәйкес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мөлшердегі жалақы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