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a9be" w14:textId="9aca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бойынша 2013 жылға арналған субсидия алушылардың тізіміне қосуға арналған өтінімдерді ұсыну мерзімдерін және субсидияланатын ауыл шаруашылығы басым дақылдарының әрбір түрі бойынша оңтайлы себу мерзімдерін 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2013 жылғы 8 мамырдағы № 91 қаулысы. Ақмола облысының Әділет департаментінде 2013 жылғы 22 мамырда № 3750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"А.И.Бараев атындағы астық шаруашылығы ғылыми-өндірістік орталығы" жауапкершілігі шектеулі серіктестігінің 2013 жылғы 11 наурыздағы № 171 қорытындысы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ауданы бойынша 2013 жылға арналған субсидия алушылардың тізіміне қосуға өтінімдерді ұсыну мерзімдері және субсидияланатын ауыл шаруашылығы басым дақылдарының әрбір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Қ.Рыскелдінов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8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Қорғалжын ауданы бойынша 2013 жылға арналған субсидия алушылардың тізіміне қосуға арналған өтінімдерді ұсыну мерзімдері және субсидияланатын ауыл шаруашылығы басым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883"/>
        <w:gridCol w:w="4341"/>
        <w:gridCol w:w="3667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ұсыну мерзімдері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4 маусымға дейін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мамырдан 4 маусымға дейін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30 мамырға дейін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маусымға дейін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1 маусымға дейін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дәнді және бұршақты шөптерді көктемгі егу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30 мамырға дейін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30 мамырға дейін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жерге егілген көкөніс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 дейін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мамырдан 15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