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0563" w14:textId="30a0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әкімдігінің 2013 жылғы 11 ақпандағы № 22 "2013 жылға Қорғалжын ауданындағы халықтың нысаналы топтарына жататын адамдардың қосымша тізбесін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2013 жылғы 1 қазандағы № 177 қаулысы. Ақмола облысының Әділет департаментінде 2013 жылғы 23 қазанда № 3850 болып тіркелді. Күші жойылды - Ақмола облысы Қорғалжын ауданы әкімдігінің 2016 жылғы 2 наурыздағы № 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Қорғалжын ауданы әкімдігінің 02.03.2016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Қорғалжын ауданы әкімдігінің "2013 жылға Қорғалжын ауданындағы халықтың нысаналы топтарына жататын адамдардың қосымша тізбесін белгілеу туралы" 2013 жылғы 11 ақпандағы № 22 (Нормативтік құқықтық актілерді мемлекеттік тіркеу тізілімінде № 3669 тіркелген, 2013 жылғы 22 наурызда "Нұр-Қорғалжын"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бабына, Қазақстан Республикасының 2001 жылғы 23 қаңтардағы "Халықты жұмыспен қамту туралы" Заңының 5 бабының 2 тармағына, 7 бабының 2) тармақшасына сәйкес, Қорғалжын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Қорғалжын ауданы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