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19de" w14:textId="7ea1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2013 жылғы 9 қазандағы № 3/19 шешімі. Ақмола облысының Әділет департаментінде 2013 жылғы 25 қазанда № 3856 болып тіркелді. Күші жойылды - Ақмола облысы Қорғалжын аудандық мәслихатының 2016 жылғы 13 мамырдағы № 3/3 шешімімен</w:t>
      </w:r>
    </w:p>
    <w:p>
      <w:pPr>
        <w:spacing w:after="0"/>
        <w:ind w:left="0"/>
        <w:jc w:val="left"/>
      </w:pPr>
      <w:r>
        <w:rPr>
          <w:rFonts w:ascii="Times New Roman"/>
          <w:b w:val="false"/>
          <w:i w:val="false"/>
          <w:color w:val="ff0000"/>
          <w:sz w:val="28"/>
        </w:rPr>
        <w:t xml:space="preserve">      Ескерту. Күші жойылды - Ақмола облысы Қорғалжын аудандық мәслихатының 13.05.2016 </w:t>
      </w:r>
      <w:r>
        <w:rPr>
          <w:rFonts w:ascii="Times New Roman"/>
          <w:b w:val="false"/>
          <w:i w:val="false"/>
          <w:color w:val="ff0000"/>
          <w:sz w:val="28"/>
        </w:rPr>
        <w:t>№ 3/3</w:t>
      </w:r>
      <w:r>
        <w:rPr>
          <w:rFonts w:ascii="Times New Roman"/>
          <w:b w:val="false"/>
          <w:i w:val="false"/>
          <w:color w:val="ff0000"/>
          <w:sz w:val="28"/>
        </w:rPr>
        <w:t xml:space="preserve"> (қол қойылған күнінен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 xml:space="preserve"> 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үлгілік қағидаларына</w:t>
      </w:r>
      <w:r>
        <w:rPr>
          <w:rFonts w:ascii="Times New Roman"/>
          <w:b w:val="false"/>
          <w:i w:val="false"/>
          <w:color w:val="000000"/>
          <w:sz w:val="28"/>
        </w:rPr>
        <w:t xml:space="preserve"> сәйкес, Қорғалжын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Қорғалжын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w:t>
            </w:r>
            <w:r>
              <w:rPr>
                <w:rFonts w:ascii="Times New Roman"/>
                <w:b w:val="false"/>
                <w:i/>
                <w:color w:val="000000"/>
                <w:sz w:val="20"/>
              </w:rPr>
              <w:t>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Қорғалжын</w:t>
            </w:r>
            <w:r>
              <w:rPr>
                <w:rFonts w:ascii="Times New Roman"/>
                <w:b w:val="false"/>
                <w:i/>
                <w:color w:val="000000"/>
                <w:sz w:val="20"/>
              </w:rPr>
              <w:t xml:space="preserve">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2013 жылғы 9 қазандағы</w:t>
            </w:r>
            <w:r>
              <w:br/>
            </w:r>
            <w:r>
              <w:rPr>
                <w:rFonts w:ascii="Times New Roman"/>
                <w:b w:val="false"/>
                <w:i w:val="false"/>
                <w:color w:val="000000"/>
                <w:sz w:val="20"/>
              </w:rPr>
              <w:t>№ 3/19 шешімімен бекітілген</w:t>
            </w:r>
          </w:p>
        </w:tc>
      </w:tr>
    </w:tbl>
    <w:bookmarkStart w:name="z5" w:id="0"/>
    <w:p>
      <w:pPr>
        <w:spacing w:after="0"/>
        <w:ind w:left="0"/>
        <w:jc w:val="left"/>
      </w:pPr>
      <w:r>
        <w:rPr>
          <w:rFonts w:ascii="Times New Roman"/>
          <w:b/>
          <w:i w:val="false"/>
          <w:color w:val="000000"/>
        </w:rPr>
        <w:t xml:space="preserve">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Қорғалжын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 xml:space="preserve"> 2-3 тармағына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үлгілік қағидаларына</w:t>
      </w:r>
      <w:r>
        <w:rPr>
          <w:rFonts w:ascii="Times New Roman"/>
          <w:b w:val="false"/>
          <w:i w:val="false"/>
          <w:color w:val="000000"/>
          <w:sz w:val="28"/>
        </w:rPr>
        <w:t xml:space="preserve"> (бұдан әрі – Үлгілік қағидалар) сәйкес әзірленді.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халықтың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Астрахан ауданы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"Қорғалжын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кәсіпорынның Ақмола облыстық филиалы Қорғалжын аудандық бөлімшесі;</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Қорғалжын ауданының ауыл, ауылдық округтер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 xml:space="preserve"> Қағидалар</w:t>
      </w:r>
      <w:r>
        <w:rPr>
          <w:rFonts w:ascii="Times New Roman"/>
          <w:b w:val="false"/>
          <w:i w:val="false"/>
          <w:color w:val="000000"/>
          <w:sz w:val="28"/>
        </w:rPr>
        <w:t xml:space="preserve"> Қорғалжын ауданының аумағында тұрақты тұратын тұлғаларға таралады.</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 xml:space="preserve"> 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 xml:space="preserve"> 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 xml:space="preserve"> 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 xml:space="preserve"> 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r>
        <w:br/>
      </w:r>
      <w:r>
        <w:rPr>
          <w:rFonts w:ascii="Times New Roman"/>
          <w:b w:val="false"/>
          <w:i w:val="false"/>
          <w:color w:val="000000"/>
          <w:sz w:val="28"/>
        </w:rPr>
        <w:t>
      </w:t>
      </w:r>
      <w:r>
        <w:rPr>
          <w:rFonts w:ascii="Times New Roman"/>
          <w:b w:val="false"/>
          <w:i w:val="false"/>
          <w:color w:val="000000"/>
          <w:sz w:val="28"/>
        </w:rPr>
        <w:t>7. Әлеуметтік көмек көрсетілетін атаулы және мереке күндерінің тізбесі:</w:t>
      </w:r>
      <w:r>
        <w:br/>
      </w:r>
      <w:r>
        <w:rPr>
          <w:rFonts w:ascii="Times New Roman"/>
          <w:b w:val="false"/>
          <w:i w:val="false"/>
          <w:color w:val="000000"/>
          <w:sz w:val="28"/>
        </w:rPr>
        <w:t>
      </w:t>
      </w:r>
      <w:r>
        <w:rPr>
          <w:rFonts w:ascii="Times New Roman"/>
          <w:b w:val="false"/>
          <w:i w:val="false"/>
          <w:color w:val="000000"/>
          <w:sz w:val="28"/>
        </w:rPr>
        <w:t>1) Жеңіс күні – 9 мамыр;</w:t>
      </w:r>
      <w:r>
        <w:br/>
      </w:r>
      <w:r>
        <w:rPr>
          <w:rFonts w:ascii="Times New Roman"/>
          <w:b w:val="false"/>
          <w:i w:val="false"/>
          <w:color w:val="000000"/>
          <w:sz w:val="28"/>
        </w:rPr>
        <w:t>
      </w:t>
      </w:r>
      <w:r>
        <w:rPr>
          <w:rFonts w:ascii="Times New Roman"/>
          <w:b w:val="false"/>
          <w:i w:val="false"/>
          <w:color w:val="000000"/>
          <w:sz w:val="28"/>
        </w:rPr>
        <w:t>2) Қарт адамдар күні – 1 қазан;</w:t>
      </w:r>
      <w:r>
        <w:br/>
      </w:r>
      <w:r>
        <w:rPr>
          <w:rFonts w:ascii="Times New Roman"/>
          <w:b w:val="false"/>
          <w:i w:val="false"/>
          <w:color w:val="000000"/>
          <w:sz w:val="28"/>
        </w:rPr>
        <w:t>
      </w:t>
      </w:r>
      <w:r>
        <w:rPr>
          <w:rFonts w:ascii="Times New Roman"/>
          <w:b w:val="false"/>
          <w:i w:val="false"/>
          <w:color w:val="000000"/>
          <w:sz w:val="28"/>
        </w:rPr>
        <w:t>3) Мүгедектер күні – қазанның екінші жексенбісі.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Санаттар тізбесі және әлеуметтік көмектің шекті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Әлеуметтік көмек алушылардың келесі санаттарына беріледі:</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Ұлы Отан соғысының қатысушылары мен мүгедектеріне теңестірілген тұлғаларға;</w:t>
      </w:r>
      <w:r>
        <w:br/>
      </w:r>
      <w:r>
        <w:rPr>
          <w:rFonts w:ascii="Times New Roman"/>
          <w:b w:val="false"/>
          <w:i w:val="false"/>
          <w:color w:val="000000"/>
          <w:sz w:val="28"/>
        </w:rPr>
        <w:t>
      Ұлы Отан соғысының қатысушыларына теңестірілген басқа тұлғалардың санаттарына;</w:t>
      </w:r>
      <w:r>
        <w:br/>
      </w: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r>
        <w:br/>
      </w:r>
      <w:r>
        <w:rPr>
          <w:rFonts w:ascii="Times New Roman"/>
          <w:b w:val="false"/>
          <w:i w:val="false"/>
          <w:color w:val="000000"/>
          <w:sz w:val="28"/>
        </w:rPr>
        <w:t>
      барлық санаттағы мүгедектерге;</w:t>
      </w:r>
      <w:r>
        <w:br/>
      </w:r>
      <w:r>
        <w:rPr>
          <w:rFonts w:ascii="Times New Roman"/>
          <w:b w:val="false"/>
          <w:i w:val="false"/>
          <w:color w:val="000000"/>
          <w:sz w:val="28"/>
        </w:rPr>
        <w:t>
      табиғи апат немесе өрттің салдарынан зардап шеккен азаматтарға (отбастарына);</w:t>
      </w:r>
      <w:r>
        <w:br/>
      </w:r>
      <w:r>
        <w:rPr>
          <w:rFonts w:ascii="Times New Roman"/>
          <w:b w:val="false"/>
          <w:i w:val="false"/>
          <w:color w:val="000000"/>
          <w:sz w:val="28"/>
        </w:rPr>
        <w:t>
      әлеуметтік мәні бар аурулармен ауыратын тұлғаларға (туберкулезбен, онкологиялық аурулармен және адамның иммундық тапшылық вируспен);</w:t>
      </w:r>
      <w:r>
        <w:br/>
      </w: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w:t>
      </w:r>
      <w:r>
        <w:br/>
      </w:r>
      <w:r>
        <w:rPr>
          <w:rFonts w:ascii="Times New Roman"/>
          <w:b w:val="false"/>
          <w:i w:val="false"/>
          <w:color w:val="000000"/>
          <w:sz w:val="28"/>
        </w:rPr>
        <w:t>
      аз қамтылған, халықтың (отбасылардың) әлеуметтік-әлсіз тобы қатарына жататын, жоғарғы медициналық оқу мекемелерінде оқитын студенттеріне;</w:t>
      </w:r>
      <w:r>
        <w:br/>
      </w:r>
      <w:r>
        <w:rPr>
          <w:rFonts w:ascii="Times New Roman"/>
          <w:b w:val="false"/>
          <w:i w:val="false"/>
          <w:color w:val="000000"/>
          <w:sz w:val="28"/>
        </w:rPr>
        <w:t>
      </w:t>
      </w:r>
      <w:r>
        <w:rPr>
          <w:rFonts w:ascii="Times New Roman"/>
          <w:b w:val="false"/>
          <w:i w:val="false"/>
          <w:color w:val="000000"/>
          <w:sz w:val="28"/>
        </w:rPr>
        <w:t>Бұл ретте азаматтарды өмірлік қиын жағдай туындаған кезде мұқтаждар санатына жатқызу үшін мыналар негіз болады: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заңнамасымен қарастырылған негіздер;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немесе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ең төмен күнкөріс деңгейіне еселік қатынаста белгіленбейтін шектен аспайтын жан басына шаққандағы орташа табыстың бар болуы;</w:t>
      </w:r>
      <w:r>
        <w:br/>
      </w:r>
      <w:r>
        <w:rPr>
          <w:rFonts w:ascii="Times New Roman"/>
          <w:b w:val="false"/>
          <w:i w:val="false"/>
          <w:color w:val="000000"/>
          <w:sz w:val="28"/>
        </w:rPr>
        <w:t>
      </w:t>
      </w:r>
      <w:r>
        <w:rPr>
          <w:rFonts w:ascii="Times New Roman"/>
          <w:b w:val="false"/>
          <w:i w:val="false"/>
          <w:color w:val="000000"/>
          <w:sz w:val="28"/>
        </w:rPr>
        <w:t>4) күнкөрісі төмен және көп балалы отбасыларына.</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Қорғалжын аудандық мәслихатының 17.09.2015 </w:t>
      </w:r>
      <w:r>
        <w:rPr>
          <w:rFonts w:ascii="Times New Roman"/>
          <w:b w:val="false"/>
          <w:i w:val="false"/>
          <w:color w:val="ff0000"/>
          <w:sz w:val="28"/>
        </w:rPr>
        <w:t xml:space="preserve"> № 2/39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9. Әлеуметтік көмек көрсетіледі:</w:t>
      </w:r>
      <w:r>
        <w:br/>
      </w:r>
      <w:r>
        <w:rPr>
          <w:rFonts w:ascii="Times New Roman"/>
          <w:b w:val="false"/>
          <w:i w:val="false"/>
          <w:color w:val="000000"/>
          <w:sz w:val="28"/>
        </w:rPr>
        <w:t>
      </w:t>
      </w:r>
      <w:r>
        <w:rPr>
          <w:rFonts w:ascii="Times New Roman"/>
          <w:b w:val="false"/>
          <w:i w:val="false"/>
          <w:color w:val="000000"/>
          <w:sz w:val="28"/>
        </w:rPr>
        <w:t>1) 9 мамыр - Жеңіс Күніне:</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Ұлы Отан соғысының қатысушылары мен мүгедектеріне теңестірілген тұлғаларға;</w:t>
      </w:r>
      <w:r>
        <w:br/>
      </w:r>
      <w:r>
        <w:rPr>
          <w:rFonts w:ascii="Times New Roman"/>
          <w:b w:val="false"/>
          <w:i w:val="false"/>
          <w:color w:val="000000"/>
          <w:sz w:val="28"/>
        </w:rPr>
        <w:t>
      Ұлы Отан соғысының қатысушыларына теңестірілген тұлғалардың басқа да санаттарына;</w:t>
      </w:r>
      <w:r>
        <w:br/>
      </w:r>
      <w:r>
        <w:rPr>
          <w:rFonts w:ascii="Times New Roman"/>
          <w:b w:val="false"/>
          <w:i w:val="false"/>
          <w:color w:val="000000"/>
          <w:sz w:val="28"/>
        </w:rPr>
        <w:t>
      </w:t>
      </w:r>
      <w:r>
        <w:rPr>
          <w:rFonts w:ascii="Times New Roman"/>
          <w:b w:val="false"/>
          <w:i w:val="false"/>
          <w:color w:val="000000"/>
          <w:sz w:val="28"/>
        </w:rPr>
        <w:t>2) қарт адамдар Күніне;</w:t>
      </w:r>
      <w:r>
        <w:br/>
      </w: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r>
        <w:br/>
      </w:r>
      <w:r>
        <w:rPr>
          <w:rFonts w:ascii="Times New Roman"/>
          <w:b w:val="false"/>
          <w:i w:val="false"/>
          <w:color w:val="000000"/>
          <w:sz w:val="28"/>
        </w:rPr>
        <w:t>
      </w:t>
      </w:r>
      <w:r>
        <w:rPr>
          <w:rFonts w:ascii="Times New Roman"/>
          <w:b w:val="false"/>
          <w:i w:val="false"/>
          <w:color w:val="000000"/>
          <w:sz w:val="28"/>
        </w:rPr>
        <w:t>3) мүгедектер Күніне:</w:t>
      </w:r>
      <w:r>
        <w:br/>
      </w:r>
      <w:r>
        <w:rPr>
          <w:rFonts w:ascii="Times New Roman"/>
          <w:b w:val="false"/>
          <w:i w:val="false"/>
          <w:color w:val="000000"/>
          <w:sz w:val="28"/>
        </w:rPr>
        <w:t>
      Барлық санаттағы мүгедектерге;</w:t>
      </w:r>
      <w:r>
        <w:br/>
      </w:r>
      <w:r>
        <w:rPr>
          <w:rFonts w:ascii="Times New Roman"/>
          <w:b w:val="false"/>
          <w:i w:val="false"/>
          <w:color w:val="000000"/>
          <w:sz w:val="28"/>
        </w:rPr>
        <w:t>
      </w:t>
      </w:r>
      <w:r>
        <w:rPr>
          <w:rFonts w:ascii="Times New Roman"/>
          <w:b w:val="false"/>
          <w:i w:val="false"/>
          <w:color w:val="000000"/>
          <w:sz w:val="28"/>
        </w:rPr>
        <w:t>4) отбасына (азаматтарға) қиын тіршілік жағдайы туындағаннан кейін үш айдан кешіктірмей берген өтініштері бойынша, отбасының (азаматтың) кірісіне байланыссыз бір жолғы көмек:</w:t>
      </w:r>
      <w:r>
        <w:br/>
      </w:r>
      <w:r>
        <w:rPr>
          <w:rFonts w:ascii="Times New Roman"/>
          <w:b w:val="false"/>
          <w:i w:val="false"/>
          <w:color w:val="000000"/>
          <w:sz w:val="28"/>
        </w:rPr>
        <w:t>
      азаматқа (отбасына) табиғи зілзала немесе өрттен салдары келген жағдайда "Қазақстан Республикасы Төтенше жағдайлар бойынша министірлігі Ақмола облысы Төтенше жағдайлар департаменті Қорғалжын ауданының төтенше жағдайлар бойынша бөлімі" мемлекеттік мекемесінің анықтамасы негізінде отыз айлық есептік көрсеткіш мөлшерінде;</w:t>
      </w:r>
      <w:r>
        <w:br/>
      </w:r>
      <w:r>
        <w:rPr>
          <w:rFonts w:ascii="Times New Roman"/>
          <w:b w:val="false"/>
          <w:i w:val="false"/>
          <w:color w:val="000000"/>
          <w:sz w:val="28"/>
        </w:rPr>
        <w:t>
      әлеуметтік мәні бар аурулармен ауыратын тұлғаларға (туберкулезбен, онкологиялық аурулармен және адамның иммундық тапшылық вируспен) денсаулық сақтау органдарында тіркеуде тұратыны туралы медициналық мекеменің анықтамасының негізінде, жылына бір рет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5)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арналған біржолғы көмек білім беру мекемесімен жасасқан келісім шарттың нотариалды куәландырылған көшірмесі, оқу орнынан берілген аңықтаманың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облыстық бюджеттен бөлінетін нысаналы трансферттер есебінен жылдық құнының жүз пайыздық мөлшерінде;</w:t>
      </w:r>
      <w:r>
        <w:br/>
      </w:r>
      <w:r>
        <w:rPr>
          <w:rFonts w:ascii="Times New Roman"/>
          <w:b w:val="false"/>
          <w:i w:val="false"/>
          <w:color w:val="000000"/>
          <w:sz w:val="28"/>
        </w:rPr>
        <w:t>
      </w:t>
      </w:r>
      <w:r>
        <w:rPr>
          <w:rFonts w:ascii="Times New Roman"/>
          <w:b w:val="false"/>
          <w:i w:val="false"/>
          <w:color w:val="000000"/>
          <w:sz w:val="28"/>
        </w:rPr>
        <w:t>6) жоғарғы медициналық оқу мекемелерінде оқитын студенттерге Қорғалжын ауданында жұмыспен өтеу есепке алынады. Төлем білім беру мекемесімен жасасқан келісім шарттың нотариалды куәландырылған көшірмесі, аудан әкімі, студент және Қорғалжын аудандық мемлекеттік медициналық мекеме арасындағы жасалған келісім шарт, оқу орнынан берілген анықтаманың және өтініш берушінің (отбасының) аз қамтылған азаматтар немесе халықтың әлеуметтік-әлсіз тобы қатарына жататынын растайтын анықтама негізінде аудандық бюджеттен жылына бір рет оқудың жылдық құнының жүз пайыздық мөлшерінде төленеді.</w:t>
      </w:r>
      <w:r>
        <w:br/>
      </w:r>
      <w:r>
        <w:rPr>
          <w:rFonts w:ascii="Times New Roman"/>
          <w:b w:val="false"/>
          <w:i w:val="false"/>
          <w:color w:val="000000"/>
          <w:sz w:val="28"/>
        </w:rPr>
        <w:t>
      </w:t>
      </w:r>
      <w:r>
        <w:rPr>
          <w:rFonts w:ascii="Times New Roman"/>
          <w:b w:val="false"/>
          <w:i w:val="false"/>
          <w:color w:val="000000"/>
          <w:sz w:val="28"/>
        </w:rPr>
        <w:t>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Қорғалжын аудандық мәслихатының 17.09.2015 </w:t>
      </w:r>
      <w:r>
        <w:rPr>
          <w:rFonts w:ascii="Times New Roman"/>
          <w:b w:val="false"/>
          <w:i w:val="false"/>
          <w:color w:val="ff0000"/>
          <w:sz w:val="28"/>
        </w:rPr>
        <w:t xml:space="preserve"> № 2/39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ұсынымы бойынша Қорғалжын ауданының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Қағиданың </w:t>
      </w:r>
      <w:r>
        <w:rPr>
          <w:rFonts w:ascii="Times New Roman"/>
          <w:b w:val="false"/>
          <w:i w:val="false"/>
          <w:color w:val="000000"/>
          <w:sz w:val="28"/>
        </w:rPr>
        <w:t xml:space="preserve"> 15</w:t>
      </w:r>
      <w:r>
        <w:rPr>
          <w:rFonts w:ascii="Times New Roman"/>
          <w:b w:val="false"/>
          <w:i w:val="false"/>
          <w:color w:val="000000"/>
          <w:sz w:val="28"/>
        </w:rPr>
        <w:t xml:space="preserve"> және </w:t>
      </w:r>
      <w:r>
        <w:rPr>
          <w:rFonts w:ascii="Times New Roman"/>
          <w:b w:val="false"/>
          <w:i w:val="false"/>
          <w:color w:val="000000"/>
          <w:sz w:val="28"/>
        </w:rPr>
        <w:t xml:space="preserve"> 16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қабылданған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Қорғалжын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болғанда;</w:t>
      </w:r>
      <w:r>
        <w:br/>
      </w:r>
      <w:r>
        <w:rPr>
          <w:rFonts w:ascii="Times New Roman"/>
          <w:b w:val="false"/>
          <w:i w:val="false"/>
          <w:color w:val="000000"/>
          <w:sz w:val="28"/>
        </w:rPr>
        <w:t>
      </w:t>
      </w:r>
      <w:r>
        <w:rPr>
          <w:rFonts w:ascii="Times New Roman"/>
          <w:b w:val="false"/>
          <w:i w:val="false"/>
          <w:color w:val="000000"/>
          <w:sz w:val="28"/>
        </w:rPr>
        <w:t>2) алушы Қорғалжын ауданы шегінен тыс тұрақты тұруға кеткенде;</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жібергенде;</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