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0b3a" w14:textId="9020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ұйымдарында 2013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3 қаңтардағы № А-1/4 қаулысы. Ақмола облысының Әділет департаментінде 2013 жылғы 18 қаңтарда № 3622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ауданының ұйымдарында 2013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бойынша 2013 жылға арналған қоса берілген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көлемі, нақты шарттары, қатысушылардың еңбек төлемдерінің мөлшерлері, қаржыландыру көздері, сұраныс және ұсыныс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мұрағаттар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құжаттамалар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«Сандықтау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Г.Виноградова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орындаушы                          Е.Оразов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«Мемлекеттік зейнетақы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төлеу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филиалының»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бөлімшесінің бастығы              Г.Цигура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Р.Ысқақова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тізбесі,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көлемі, нақты шарттары, қатысушылардың еңбек төлемдерінің</w:t>
      </w:r>
      <w:r>
        <w:br/>
      </w:r>
      <w:r>
        <w:rPr>
          <w:rFonts w:ascii="Times New Roman"/>
          <w:b/>
          <w:i w:val="false"/>
          <w:color w:val="000000"/>
        </w:rPr>
        <w:t>
мөлшерлері қаржыландыру көздері, сұраныс және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998"/>
        <w:gridCol w:w="2881"/>
        <w:gridCol w:w="1675"/>
        <w:gridCol w:w="1676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саны)</w:t>
            </w:r>
          </w:p>
        </w:tc>
      </w:tr>
      <w:tr>
        <w:trPr>
          <w:trHeight w:val="8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Селоны 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«Новоникольск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«Мәдениет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Қартайғандар мен мүгедектерге үйлерінде қызмет көрсетуге көмек 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мұрағаттар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құжаттамалар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«Мектеп-бақша»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1"/>
        <w:gridCol w:w="3383"/>
        <w:gridCol w:w="2742"/>
        <w:gridCol w:w="3064"/>
      </w:tblGrid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шарттар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9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адам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шаршы метр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