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4c4e" w14:textId="5ab4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2012 жылғы 21 желтоқсандағы № 10/1 "2013-2015 жылдарға арналған Сандықтау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2013 жылғы 27 ақпандағы № 11/1 шешімі. Ақмола облысының Әділет департаментінде 2013 жылғы 13 наурызда № 3678 болып тіркелді. Күші жойылды - Ақмола облысы Сандықтау аудандық мәслихатының 2014 жылғы 10 сәуірдегі № 23/9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Ақмола облысы Сандықтау аудандық мәслихатының 10.04.2014 № 23/9 (қол қойылғаннан кейін күшіне және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106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"2013–2015 жылдарға арналған Сандықтау аудандық бюджет туралы" 2012 жылғы 21 желтоқсандағы № 10/1 (Нормативтік құқықтық актілерді мемлекеттік тіркеу тізілімінде № 3581 тіркелген, 2013 жылдың 11 қаңтарында "Сандықтауские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2013–2015 жылдарға арналған Сандықтау аудандық бюджеттің 1, 2 және 3 қосымшаларына сәйкес, оның ішінде 2013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кірістер - 1694728,6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255944,0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8700,6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2802,0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1427282,0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1708951,1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- 8657,6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 – 10386,6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-22880,1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22880,1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Г.Килкариди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"Сандықтау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Н.Мурашиди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56"/>
        <w:gridCol w:w="1257"/>
        <w:gridCol w:w="5463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меншікті, басқару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56"/>
        <w:gridCol w:w="1257"/>
        <w:gridCol w:w="5463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меншікті, басқару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56"/>
        <w:gridCol w:w="1257"/>
        <w:gridCol w:w="5463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меншікті, басқару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республикалық бюджеттен берілетін нысаналы трансферттер мен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8"/>
        <w:gridCol w:w="3682"/>
      </w:tblGrid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өңірлердiң экономикалық дамуына жәрдемдесу жөніндегі шараларды iске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жабдықтық, бағдарламалық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 с. қазандықты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(селолық) округтердің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370"/>
        <w:gridCol w:w="1370"/>
        <w:gridCol w:w="5484"/>
        <w:gridCol w:w="3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(селолық)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