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ccb9" w14:textId="f3ec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жылға арналған Сандықтау ауданы бойынша өсімдік шаруашылығындағы 
міндетті сақтандыруға жататын өсімдік шаруашылығы өнімінің түрлері бойынша егіс жұмыстардың басталуы мен аяқталуының оңтайлы мерзімдерін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2013 жылғы 24 сәуірдегі № А-4/120 қаулысы. Ақмола облысының Әділет департаментінде 2013 жылғы 17 мамырда № 3741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"Өсімдік шаруашылығындағы міндетті сақтандыру туралы" Қазақстан Республикасының 2004 жылғы 10 наурыздағы Заңының 5 бабының 3 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"А.И.Бараевтың атындағы астық шаруашылығы ғылыми-өндірістік орталығы" жауапкершілігі шектеулі серіктестігінің 2013 жылғы 29 наурыздағы № 212 ұсынысына сәйкес,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жылға арналған Сандықтау ауданы бойынша өсімдік шаруашылығындағы міндетті сақтандыруға жататын өсімдік шаруашылығы өнімінің түрлері бойынша егіс жұмыстардың басталуы мен аяқталуының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Сандықтау ауданы әкімінің орынбасары Қ.С.Омаровқа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Қ.Сүйіндіков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24 сәуірдегі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А-4/120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Сандықтау ауданы бойынша өсімдік шаруашылығындағы міндетті сақтандыруға жататын өсімдік шаруашылығы өнімінің түрлері бойынша егіс жұмыстардың басталуы мен аяқталуының оңтайлы мерзімдері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4976"/>
        <w:gridCol w:w="7967"/>
      </w:tblGrid>
      <w:tr>
        <w:trPr>
          <w:trHeight w:val="1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р/р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жұмыстарының басталуы мен аяқталуының қолайлы мерзімдері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кеш жаздық бидай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піскен жаздық бидай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27 мамырға дейін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ерте жаздық бидай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30 мамырға дейін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мамырдан 7 маусымға дейін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мамырдан 3 маусымға дейін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4 маусымға дейін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Асбұршақ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Нұт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22 мамырға дейін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тұқымына күнбағыс</w:t>
            </w:r>
          </w:p>
        </w:tc>
        <w:tc>
          <w:tcPr>
            <w:tcW w:w="7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