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7efde" w14:textId="fd7ef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Сандықтау ауданында тұратын аз қамтылған отбасыларға (азаматтарға) тұрғын үй көмегін көрсету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Сандықтау аудандық мәслихатының 2013 жылғы 26 тамыздағы № 17/2 шешімі. Ақмола облысының Әділет департаментінде 2013 жылғы 18 қыркүйекте № 3808 болып тіркелді. Күші жойылды - Ақмола облысы Сандықтау аудандық мәслихатының 2014 жылғы 26 желтоқсандағы № 29/10 шешімімен</w:t>
      </w:r>
    </w:p>
    <w:p>
      <w:pPr>
        <w:spacing w:after="0"/>
        <w:ind w:left="0"/>
        <w:jc w:val="both"/>
      </w:pPr>
      <w:r>
        <w:rPr>
          <w:rFonts w:ascii="Times New Roman"/>
          <w:b w:val="false"/>
          <w:i w:val="false"/>
          <w:color w:val="ff0000"/>
          <w:sz w:val="28"/>
        </w:rPr>
        <w:t>      Ескерту. Күші жойылды - Ақмола облысы Сандықтау аудандық мәслихатының 26.12.2014 № 29/10 (қол қойылған кейін күшіне және қолданысқа енеді)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«Тұрғын үй қатынастары туралы» Қазақстан Республикасының 1997 жылғы 16 сәуірдегі Заңының </w:t>
      </w:r>
      <w:r>
        <w:rPr>
          <w:rFonts w:ascii="Times New Roman"/>
          <w:b w:val="false"/>
          <w:i w:val="false"/>
          <w:color w:val="000000"/>
          <w:sz w:val="28"/>
        </w:rPr>
        <w:t>97 бабына</w:t>
      </w:r>
      <w:r>
        <w:rPr>
          <w:rFonts w:ascii="Times New Roman"/>
          <w:b w:val="false"/>
          <w:i w:val="false"/>
          <w:color w:val="000000"/>
          <w:sz w:val="28"/>
        </w:rPr>
        <w:t>, «Тұрғын үй көмегін көрсету ережесін бекіту туралы» Қазақстан Республикасы Үкіметінің 2009 жылғы 30 желтоқсандағы № 2314 </w:t>
      </w:r>
      <w:r>
        <w:rPr>
          <w:rFonts w:ascii="Times New Roman"/>
          <w:b w:val="false"/>
          <w:i w:val="false"/>
          <w:color w:val="000000"/>
          <w:sz w:val="28"/>
        </w:rPr>
        <w:t>Қаулысына</w:t>
      </w:r>
      <w:r>
        <w:rPr>
          <w:rFonts w:ascii="Times New Roman"/>
          <w:b w:val="false"/>
          <w:i w:val="false"/>
          <w:color w:val="000000"/>
          <w:sz w:val="28"/>
        </w:rPr>
        <w:t xml:space="preserve"> сәйкес Сандықтау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Сандықтау ауданында тұратын аз қамтылған отбасыларға (азаматтарға) тұрғын үй көмегін көрсету </w:t>
      </w:r>
      <w:r>
        <w:rPr>
          <w:rFonts w:ascii="Times New Roman"/>
          <w:b w:val="false"/>
          <w:i w:val="false"/>
          <w:color w:val="000000"/>
          <w:sz w:val="28"/>
        </w:rPr>
        <w:t>қағидасы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В.Миронов</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С.Клюшников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Сандықтау ауданының әкімі                  Е.Сағдиев</w:t>
      </w:r>
    </w:p>
    <w:bookmarkStart w:name="z4" w:id="1"/>
    <w:p>
      <w:pPr>
        <w:spacing w:after="0"/>
        <w:ind w:left="0"/>
        <w:jc w:val="both"/>
      </w:pPr>
      <w:r>
        <w:rPr>
          <w:rFonts w:ascii="Times New Roman"/>
          <w:b w:val="false"/>
          <w:i w:val="false"/>
          <w:color w:val="000000"/>
          <w:sz w:val="28"/>
        </w:rPr>
        <w:t>
Сандықтау аудандық мәслихатының</w:t>
      </w:r>
      <w:r>
        <w:br/>
      </w:r>
      <w:r>
        <w:rPr>
          <w:rFonts w:ascii="Times New Roman"/>
          <w:b w:val="false"/>
          <w:i w:val="false"/>
          <w:color w:val="000000"/>
          <w:sz w:val="28"/>
        </w:rPr>
        <w:t xml:space="preserve">
2013 жылғы 26 тамыздағы    </w:t>
      </w:r>
      <w:r>
        <w:br/>
      </w:r>
      <w:r>
        <w:rPr>
          <w:rFonts w:ascii="Times New Roman"/>
          <w:b w:val="false"/>
          <w:i w:val="false"/>
          <w:color w:val="000000"/>
          <w:sz w:val="28"/>
        </w:rPr>
        <w:t xml:space="preserve">
№ 17/2 шешімімен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Сандықтау ауданында тұратын аз қамтылған отбасыларға (азаматтарға) тұрғын үй көмегін көрсету қағидасы</w:t>
      </w:r>
    </w:p>
    <w:bookmarkEnd w:id="2"/>
    <w:bookmarkStart w:name="z6" w:id="3"/>
    <w:p>
      <w:pPr>
        <w:spacing w:after="0"/>
        <w:ind w:left="0"/>
        <w:jc w:val="both"/>
      </w:pPr>
      <w:r>
        <w:rPr>
          <w:rFonts w:ascii="Times New Roman"/>
          <w:b w:val="false"/>
          <w:i w:val="false"/>
          <w:color w:val="000000"/>
          <w:sz w:val="28"/>
        </w:rPr>
        <w:t>
      Осы Сандықтау ауданында тұратын аз қамтылған отбасыларға (азаматтарға) тұрғын үй көмегін көрсету қағидасы (бұдан әрі - қағида) «Тұрғын үй қатынастары туралы» Қазақстан Республикасының 1997 жылғы 16 сәуірдегі </w:t>
      </w:r>
      <w:r>
        <w:rPr>
          <w:rFonts w:ascii="Times New Roman"/>
          <w:b w:val="false"/>
          <w:i w:val="false"/>
          <w:color w:val="000000"/>
          <w:sz w:val="28"/>
        </w:rPr>
        <w:t>Заңына</w:t>
      </w:r>
      <w:r>
        <w:rPr>
          <w:rFonts w:ascii="Times New Roman"/>
          <w:b w:val="false"/>
          <w:i w:val="false"/>
          <w:color w:val="000000"/>
          <w:sz w:val="28"/>
        </w:rPr>
        <w:t>,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512 </w:t>
      </w:r>
      <w:r>
        <w:rPr>
          <w:rFonts w:ascii="Times New Roman"/>
          <w:b w:val="false"/>
          <w:i w:val="false"/>
          <w:color w:val="000000"/>
          <w:sz w:val="28"/>
        </w:rPr>
        <w:t>Қаулысына</w:t>
      </w:r>
      <w:r>
        <w:rPr>
          <w:rFonts w:ascii="Times New Roman"/>
          <w:b w:val="false"/>
          <w:i w:val="false"/>
          <w:color w:val="000000"/>
          <w:sz w:val="28"/>
        </w:rPr>
        <w:t>, «Тұрғын үй көмегін көрсету ережесін бекіту туралы» Қазақстан Республикасы Үкіметінің 2009 жылғы 30 желтоқсандағы № 2314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Сандықтау ауданында тұратын аз қамтылған отбасыларға (азаматтарға) тұрғын үй көмегін тағайындаудың мөлшерін және тәртібін анықтайды.</w:t>
      </w:r>
    </w:p>
    <w:bookmarkEnd w:id="3"/>
    <w:bookmarkStart w:name="z7" w:id="4"/>
    <w:p>
      <w:pPr>
        <w:spacing w:after="0"/>
        <w:ind w:left="0"/>
        <w:jc w:val="left"/>
      </w:pPr>
      <w:r>
        <w:rPr>
          <w:rFonts w:ascii="Times New Roman"/>
          <w:b/>
          <w:i w:val="false"/>
          <w:color w:val="000000"/>
        </w:rPr>
        <w:t xml:space="preserve"> 
1. Жалпы ережелер</w:t>
      </w:r>
    </w:p>
    <w:bookmarkEnd w:id="4"/>
    <w:bookmarkStart w:name="z8" w:id="5"/>
    <w:p>
      <w:pPr>
        <w:spacing w:after="0"/>
        <w:ind w:left="0"/>
        <w:jc w:val="both"/>
      </w:pPr>
      <w:r>
        <w:rPr>
          <w:rFonts w:ascii="Times New Roman"/>
          <w:b w:val="false"/>
          <w:i w:val="false"/>
          <w:color w:val="000000"/>
          <w:sz w:val="28"/>
        </w:rPr>
        <w:t>
      1. Тұрғын үй көмегi аудандық бюджет қаражаты есебiнен Сандықтау ауданында тұрақты тұратын аз қамтылған отбасыларға (азаматтарға):</w:t>
      </w:r>
      <w:r>
        <w:br/>
      </w:r>
      <w:r>
        <w:rPr>
          <w:rFonts w:ascii="Times New Roman"/>
          <w:b w:val="false"/>
          <w:i w:val="false"/>
          <w:color w:val="000000"/>
          <w:sz w:val="28"/>
        </w:rPr>
        <w:t>
</w:t>
      </w:r>
      <w:r>
        <w:rPr>
          <w:rFonts w:ascii="Times New Roman"/>
          <w:b w:val="false"/>
          <w:i w:val="false"/>
          <w:color w:val="000000"/>
          <w:sz w:val="28"/>
        </w:rPr>
        <w:t>
      жекешелендiрiлген тұрғын үй-жайларда (пәтерлерде) тұратын немесе мемлекеттiк тұрғын үй қорындағы тұрғын үй-жайларды (пәтерлердi) жалдаушылар (қосымша жалдаушылар) болып табылатын отбасыларға (азаматтарға) тұрғын үйді (тұрғын ғимаратты) күтіп-ұстауға жұмсалатын шығыстарға;</w:t>
      </w:r>
      <w:r>
        <w:br/>
      </w:r>
      <w:r>
        <w:rPr>
          <w:rFonts w:ascii="Times New Roman"/>
          <w:b w:val="false"/>
          <w:i w:val="false"/>
          <w:color w:val="000000"/>
          <w:sz w:val="28"/>
        </w:rPr>
        <w:t>
</w:t>
      </w:r>
      <w:r>
        <w:rPr>
          <w:rFonts w:ascii="Times New Roman"/>
          <w:b w:val="false"/>
          <w:i w:val="false"/>
          <w:color w:val="000000"/>
          <w:sz w:val="28"/>
        </w:rPr>
        <w:t>
      тұрғын үйдiң меншiк иелерi немесе жалдаушылары (қосымша жалдаушылар) болып табылатын отбасыларға (азаматтарға) коммуналдық қызметтердi және телекоммуникация желісіне қосылған телефонға абоненттік төлемақының өсуі бөлігінде байланыс қызметтерін тұтынуына;</w:t>
      </w:r>
      <w:r>
        <w:br/>
      </w:r>
      <w:r>
        <w:rPr>
          <w:rFonts w:ascii="Times New Roman"/>
          <w:b w:val="false"/>
          <w:i w:val="false"/>
          <w:color w:val="000000"/>
          <w:sz w:val="28"/>
        </w:rPr>
        <w:t>
</w:t>
      </w:r>
      <w:r>
        <w:rPr>
          <w:rFonts w:ascii="Times New Roman"/>
          <w:b w:val="false"/>
          <w:i w:val="false"/>
          <w:color w:val="000000"/>
          <w:sz w:val="28"/>
        </w:rPr>
        <w:t>
      жергiлiктi атқарушы орган жеке тұрғын үй қорынан жалға алған тұрғын үй-жайды пайдаланғаны үшiн жалға алу төлемақысын төлеуге;</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Ақмола облысы Сандықтау аудандық мәслихатының 10.04.2014 </w:t>
      </w:r>
      <w:r>
        <w:rPr>
          <w:rFonts w:ascii="Times New Roman"/>
          <w:b w:val="false"/>
          <w:i w:val="false"/>
          <w:color w:val="000000"/>
          <w:sz w:val="28"/>
        </w:rPr>
        <w:t>№ 23/7</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r>
        <w:br/>
      </w:r>
      <w:r>
        <w:rPr>
          <w:rFonts w:ascii="Times New Roman"/>
          <w:b w:val="false"/>
          <w:i w:val="false"/>
          <w:color w:val="000000"/>
          <w:sz w:val="28"/>
        </w:rPr>
        <w:t>
</w:t>
      </w:r>
      <w:r>
        <w:rPr>
          <w:rFonts w:ascii="Times New Roman"/>
          <w:b w:val="false"/>
          <w:i w:val="false"/>
          <w:color w:val="000000"/>
          <w:sz w:val="28"/>
        </w:rPr>
        <w:t>
      Тұрғын үй көмегі телекоммуникация желісіне қосылған телефон үшін абоненттік төлемақының, жеке тұрғын үй қорынан жергілікті атқарушы орган жалдаған тұрғын үй-жайды пайдаланғаны үшін жалға алу ақысының ұлғаюы бөлігінде тұрғын үйді (тұрғын ғимаратты) күтіп-ұстауға арналған шығыстарға, коммуналдық қызметтер мен байланыс қызметтерін тұтынуға нормалар шегінде ақы төлеу сомасы мен отбасының (азаматтардың) осы мақсаттарға жұмсаған шығыстарының шекті жол берілетін деңгейінің арасындағы айырма ретінде айқындалады.</w:t>
      </w:r>
      <w:r>
        <w:br/>
      </w:r>
      <w:r>
        <w:rPr>
          <w:rFonts w:ascii="Times New Roman"/>
          <w:b w:val="false"/>
          <w:i w:val="false"/>
          <w:color w:val="000000"/>
          <w:sz w:val="28"/>
        </w:rPr>
        <w:t>
</w:t>
      </w:r>
      <w:r>
        <w:rPr>
          <w:rFonts w:ascii="Times New Roman"/>
          <w:b w:val="false"/>
          <w:i w:val="false"/>
          <w:color w:val="000000"/>
          <w:sz w:val="28"/>
        </w:rPr>
        <w:t>
      Аталған жерлерде тұрақты тұратын адамдарға тұрғын үйді (тұрғын ғимаратты) күтіп-ұстауға арналған ай сайынғы және нысаналы жарналардың мөлшерін айқындайтын сметаға сәйкес, тұрғын үйді (тұрғын ғимаратты) күтіп-ұстауға арналған коммуналдық қызметтер көрсету ақысын төлеу, жеткізушілер ұсынған шоттар бойынша тұрғын үй көмегі бюджет қаражаты есебінен көрсетіледі.</w:t>
      </w:r>
      <w:r>
        <w:br/>
      </w:r>
      <w:r>
        <w:rPr>
          <w:rFonts w:ascii="Times New Roman"/>
          <w:b w:val="false"/>
          <w:i w:val="false"/>
          <w:color w:val="000000"/>
          <w:sz w:val="28"/>
        </w:rPr>
        <w:t>
</w:t>
      </w:r>
      <w:r>
        <w:rPr>
          <w:rFonts w:ascii="Times New Roman"/>
          <w:b w:val="false"/>
          <w:i w:val="false"/>
          <w:color w:val="000000"/>
          <w:sz w:val="28"/>
        </w:rPr>
        <w:t>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тұрғын үйді (тұрғын ғимаратты) күтіп-ұстауға, коммуналдық қызметтер мен байланыс қызметтерін тұтынуға жұмсалған шекті жол берілген шығыстар үлесі отбасының (азаматтың) орташа айлық жиынтық кірісіне 15 пайыз мөлшерінде белгіленеді.»;</w:t>
      </w:r>
      <w:r>
        <w:br/>
      </w: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Ақмола облысы Сандықтау аудандық мәслихатының 10.04.2014 </w:t>
      </w:r>
      <w:r>
        <w:rPr>
          <w:rFonts w:ascii="Times New Roman"/>
          <w:b w:val="false"/>
          <w:i w:val="false"/>
          <w:color w:val="000000"/>
          <w:sz w:val="28"/>
        </w:rPr>
        <w:t>№ 23/7</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3. Тұрғын үйді ұстауға және коммуналдық қызметтерді тұтыну белгіленген көлемнің нормасынан жоғары болса, төлем жалпыға бірдей негізде жүргізіледі. Жәрдемақы шараларымен қамтамасыз етілетін тұрғын үй көлемінің нормасы бір адамға он сегіз шаршы метр. Жалғыз тұратын азаматтар үшін жәрдемақы шараларымен қамтамасыз етілетін тұрғын үй көлемінің нормасы отыз шаршы метр, бірақ бір бөлмелі пәтердің алаңынан кем емес.</w:t>
      </w:r>
      <w:r>
        <w:br/>
      </w:r>
      <w:r>
        <w:rPr>
          <w:rFonts w:ascii="Times New Roman"/>
          <w:b w:val="false"/>
          <w:i w:val="false"/>
          <w:color w:val="000000"/>
          <w:sz w:val="28"/>
        </w:rPr>
        <w:t>
</w:t>
      </w:r>
      <w:r>
        <w:rPr>
          <w:rFonts w:ascii="Times New Roman"/>
          <w:b w:val="false"/>
          <w:i w:val="false"/>
          <w:color w:val="000000"/>
          <w:sz w:val="28"/>
        </w:rPr>
        <w:t>
      Пешпен жылытылатын жеке меншік үйде тұратындарға тұрғын үй көмегі жылына бір рет көрсетіледі, осының өзінде қатты отынның нормасы бір рет есептеледі. Қатты отын шығыны, тұрғын жайдың әлеуметтік нормасына сәйкес 1 шаршы метрге жүз жиырма бес килограмм мөлшерінде есепке алынады, алайда отбасына жылына бес тоннадан аспауы керек.</w:t>
      </w:r>
      <w:r>
        <w:br/>
      </w:r>
      <w:r>
        <w:rPr>
          <w:rFonts w:ascii="Times New Roman"/>
          <w:b w:val="false"/>
          <w:i w:val="false"/>
          <w:color w:val="000000"/>
          <w:sz w:val="28"/>
        </w:rPr>
        <w:t>
</w:t>
      </w:r>
      <w:r>
        <w:rPr>
          <w:rFonts w:ascii="Times New Roman"/>
          <w:b w:val="false"/>
          <w:i w:val="false"/>
          <w:color w:val="000000"/>
          <w:sz w:val="28"/>
        </w:rPr>
        <w:t>
      Қатты отынның құнын есептеу үшін статистикалық деректерге сәйкес алдыңғы тоқсан бойынша қалыптасқан орташа баға есепке алынады.</w:t>
      </w:r>
      <w:r>
        <w:br/>
      </w:r>
      <w:r>
        <w:rPr>
          <w:rFonts w:ascii="Times New Roman"/>
          <w:b w:val="false"/>
          <w:i w:val="false"/>
          <w:color w:val="000000"/>
          <w:sz w:val="28"/>
        </w:rPr>
        <w:t>
</w:t>
      </w:r>
      <w:r>
        <w:rPr>
          <w:rFonts w:ascii="Times New Roman"/>
          <w:b w:val="false"/>
          <w:i w:val="false"/>
          <w:color w:val="000000"/>
          <w:sz w:val="28"/>
        </w:rPr>
        <w:t>
      4. Баллондық газбен қамтылғанда өтемақылық норма отбасына айына екі баллон (бір баллонның салмағы он килограммнан артық емес).</w:t>
      </w:r>
      <w:r>
        <w:br/>
      </w:r>
      <w:r>
        <w:rPr>
          <w:rFonts w:ascii="Times New Roman"/>
          <w:b w:val="false"/>
          <w:i w:val="false"/>
          <w:color w:val="000000"/>
          <w:sz w:val="28"/>
        </w:rPr>
        <w:t>
</w:t>
      </w:r>
      <w:r>
        <w:rPr>
          <w:rFonts w:ascii="Times New Roman"/>
          <w:b w:val="false"/>
          <w:i w:val="false"/>
          <w:color w:val="000000"/>
          <w:sz w:val="28"/>
        </w:rPr>
        <w:t>
      5. Электр энергиясының шығын нормасы бір адамға айына 100 (жүз) киловаттан белгіленсін.</w:t>
      </w:r>
      <w:r>
        <w:br/>
      </w:r>
      <w:r>
        <w:rPr>
          <w:rFonts w:ascii="Times New Roman"/>
          <w:b w:val="false"/>
          <w:i w:val="false"/>
          <w:color w:val="000000"/>
          <w:sz w:val="28"/>
        </w:rPr>
        <w:t>
</w:t>
      </w:r>
      <w:r>
        <w:rPr>
          <w:rFonts w:ascii="Times New Roman"/>
          <w:b w:val="false"/>
          <w:i w:val="false"/>
          <w:color w:val="000000"/>
          <w:sz w:val="28"/>
        </w:rPr>
        <w:t>
      6. Суды шығындау нормасы отбасының әр мүшесіне айына 2,5 куб метрден артық емес болып белгіленсін.</w:t>
      </w:r>
      <w:r>
        <w:br/>
      </w:r>
      <w:r>
        <w:rPr>
          <w:rFonts w:ascii="Times New Roman"/>
          <w:b w:val="false"/>
          <w:i w:val="false"/>
          <w:color w:val="000000"/>
          <w:sz w:val="28"/>
        </w:rPr>
        <w:t>
</w:t>
      </w:r>
      <w:r>
        <w:rPr>
          <w:rFonts w:ascii="Times New Roman"/>
          <w:b w:val="false"/>
          <w:i w:val="false"/>
          <w:color w:val="000000"/>
          <w:sz w:val="28"/>
        </w:rPr>
        <w:t>
      7. Тұрғын үй көмегін тағайындау және төлеу бойынша өкілетті орган болып «Сандықтау ауданының жұмыспен қамту және әлеуметтік бағдарламалар бөлімі» мемлекеттік мекемесі анықталды.</w:t>
      </w:r>
    </w:p>
    <w:bookmarkEnd w:id="5"/>
    <w:bookmarkStart w:name="z24" w:id="6"/>
    <w:p>
      <w:pPr>
        <w:spacing w:after="0"/>
        <w:ind w:left="0"/>
        <w:jc w:val="left"/>
      </w:pPr>
      <w:r>
        <w:rPr>
          <w:rFonts w:ascii="Times New Roman"/>
          <w:b/>
          <w:i w:val="false"/>
          <w:color w:val="000000"/>
        </w:rPr>
        <w:t xml:space="preserve"> 
2. Тұрғын үй көмегін тағайындау және төлеу</w:t>
      </w:r>
    </w:p>
    <w:bookmarkEnd w:id="6"/>
    <w:bookmarkStart w:name="z25" w:id="7"/>
    <w:p>
      <w:pPr>
        <w:spacing w:after="0"/>
        <w:ind w:left="0"/>
        <w:jc w:val="both"/>
      </w:pPr>
      <w:r>
        <w:rPr>
          <w:rFonts w:ascii="Times New Roman"/>
          <w:b w:val="false"/>
          <w:i w:val="false"/>
          <w:color w:val="000000"/>
          <w:sz w:val="28"/>
        </w:rPr>
        <w:t>
      8. Тұрғын үй жәрдемақысы өтініш берілген күнге байланысты емес, ағымдағы тоқсанға толық тағайындалады, бұл жағдайда отбасының өткен тоқсандағы табыстары мен коммуналдық қызметтерінің шығындары есепке алынады.</w:t>
      </w:r>
      <w:r>
        <w:br/>
      </w:r>
      <w:r>
        <w:rPr>
          <w:rFonts w:ascii="Times New Roman"/>
          <w:b w:val="false"/>
          <w:i w:val="false"/>
          <w:color w:val="000000"/>
          <w:sz w:val="28"/>
        </w:rPr>
        <w:t>
</w:t>
      </w:r>
      <w:r>
        <w:rPr>
          <w:rFonts w:ascii="Times New Roman"/>
          <w:b w:val="false"/>
          <w:i w:val="false"/>
          <w:color w:val="000000"/>
          <w:sz w:val="28"/>
        </w:rPr>
        <w:t>
      9. Отбасының табыстары, тұрғын үйді ұстауға және коммуналдық қызметтердің төлемдерінің тарифтері өзгерген кезде, «Сандықтау ауданының жұмыспен қамту және әлеуметтік бағдарламалар бөлімі» мемлекеттік мекемесі бұрын есептелген тұрғын үй көмегіне қайта есептеулер жүргізеді.</w:t>
      </w:r>
      <w:r>
        <w:br/>
      </w:r>
      <w:r>
        <w:rPr>
          <w:rFonts w:ascii="Times New Roman"/>
          <w:b w:val="false"/>
          <w:i w:val="false"/>
          <w:color w:val="000000"/>
          <w:sz w:val="28"/>
        </w:rPr>
        <w:t>
</w:t>
      </w:r>
      <w:r>
        <w:rPr>
          <w:rFonts w:ascii="Times New Roman"/>
          <w:b w:val="false"/>
          <w:i w:val="false"/>
          <w:color w:val="000000"/>
          <w:sz w:val="28"/>
        </w:rPr>
        <w:t>
      10. Тұрғын үй көмегі тұрғын үй иесі немесе жалдаушының (қосымша жалдаушының) келесі құжаттары қоса берілген өтініші негізінде тағайындалады:</w:t>
      </w:r>
      <w:r>
        <w:br/>
      </w:r>
      <w:r>
        <w:rPr>
          <w:rFonts w:ascii="Times New Roman"/>
          <w:b w:val="false"/>
          <w:i w:val="false"/>
          <w:color w:val="000000"/>
          <w:sz w:val="28"/>
        </w:rPr>
        <w:t>
</w:t>
      </w:r>
      <w:r>
        <w:rPr>
          <w:rFonts w:ascii="Times New Roman"/>
          <w:b w:val="false"/>
          <w:i w:val="false"/>
          <w:color w:val="000000"/>
          <w:sz w:val="28"/>
        </w:rPr>
        <w:t>
      1) өтініш берушінің жеке басын куәландыратын құжаттың көшірмесі;</w:t>
      </w:r>
      <w:r>
        <w:br/>
      </w:r>
      <w:r>
        <w:rPr>
          <w:rFonts w:ascii="Times New Roman"/>
          <w:b w:val="false"/>
          <w:i w:val="false"/>
          <w:color w:val="000000"/>
          <w:sz w:val="28"/>
        </w:rPr>
        <w:t>
</w:t>
      </w:r>
      <w:r>
        <w:rPr>
          <w:rFonts w:ascii="Times New Roman"/>
          <w:b w:val="false"/>
          <w:i w:val="false"/>
          <w:color w:val="000000"/>
          <w:sz w:val="28"/>
        </w:rPr>
        <w:t>
      2) тұрғын үйге құқық беретін құжаттың көшірмесі;</w:t>
      </w:r>
      <w:r>
        <w:br/>
      </w:r>
      <w:r>
        <w:rPr>
          <w:rFonts w:ascii="Times New Roman"/>
          <w:b w:val="false"/>
          <w:i w:val="false"/>
          <w:color w:val="000000"/>
          <w:sz w:val="28"/>
        </w:rPr>
        <w:t>
</w:t>
      </w:r>
      <w:r>
        <w:rPr>
          <w:rFonts w:ascii="Times New Roman"/>
          <w:b w:val="false"/>
          <w:i w:val="false"/>
          <w:color w:val="000000"/>
          <w:sz w:val="28"/>
        </w:rPr>
        <w:t>
      3) азаматтарды тіркеу кітабының көшірмесі не мекенжай анықтамасы, не өтініш берушінің тұрғылықты тұратын жерi бойынша тiркелгенiн растайтын селолық және/немесе ауылдық әкiмдердiң анықтамасы;</w:t>
      </w:r>
      <w:r>
        <w:br/>
      </w:r>
      <w:r>
        <w:rPr>
          <w:rFonts w:ascii="Times New Roman"/>
          <w:b w:val="false"/>
          <w:i w:val="false"/>
          <w:color w:val="000000"/>
          <w:sz w:val="28"/>
        </w:rPr>
        <w:t>
</w:t>
      </w:r>
      <w:r>
        <w:rPr>
          <w:rFonts w:ascii="Times New Roman"/>
          <w:b w:val="false"/>
          <w:i w:val="false"/>
          <w:color w:val="000000"/>
          <w:sz w:val="28"/>
        </w:rPr>
        <w:t>
      4) отбасының табысын растайтын құжаттар;</w:t>
      </w:r>
      <w:r>
        <w:br/>
      </w:r>
      <w:r>
        <w:rPr>
          <w:rFonts w:ascii="Times New Roman"/>
          <w:b w:val="false"/>
          <w:i w:val="false"/>
          <w:color w:val="000000"/>
          <w:sz w:val="28"/>
        </w:rPr>
        <w:t>
</w:t>
      </w:r>
      <w:r>
        <w:rPr>
          <w:rFonts w:ascii="Times New Roman"/>
          <w:b w:val="false"/>
          <w:i w:val="false"/>
          <w:color w:val="000000"/>
          <w:sz w:val="28"/>
        </w:rPr>
        <w:t>
      5) коммуналдық қызметтерді тұтынуға арналған есеп-шоттар;</w:t>
      </w:r>
      <w:r>
        <w:br/>
      </w:r>
      <w:r>
        <w:rPr>
          <w:rFonts w:ascii="Times New Roman"/>
          <w:b w:val="false"/>
          <w:i w:val="false"/>
          <w:color w:val="000000"/>
          <w:sz w:val="28"/>
        </w:rPr>
        <w:t>
</w:t>
      </w:r>
      <w:r>
        <w:rPr>
          <w:rFonts w:ascii="Times New Roman"/>
          <w:b w:val="false"/>
          <w:i w:val="false"/>
          <w:color w:val="000000"/>
          <w:sz w:val="28"/>
        </w:rPr>
        <w:t>
      6) тұрғын үйді (тұрғын ғимаратты) күтіп-ұстауға арналған ай сайынғы жарналардың мөлшерлері туралы шоттар;</w:t>
      </w:r>
      <w:r>
        <w:br/>
      </w:r>
      <w:r>
        <w:rPr>
          <w:rFonts w:ascii="Times New Roman"/>
          <w:b w:val="false"/>
          <w:i w:val="false"/>
          <w:color w:val="000000"/>
          <w:sz w:val="28"/>
        </w:rPr>
        <w:t>
</w:t>
      </w:r>
      <w:r>
        <w:rPr>
          <w:rFonts w:ascii="Times New Roman"/>
          <w:b w:val="false"/>
          <w:i w:val="false"/>
          <w:color w:val="000000"/>
          <w:sz w:val="28"/>
        </w:rPr>
        <w:t>
      7) телекоммуникация қызметтері үшін түбіртек-шот немесе байланыс қызметтерін көрсетуге арналған шарттың көшірмесі;</w:t>
      </w:r>
      <w:r>
        <w:br/>
      </w:r>
      <w:r>
        <w:rPr>
          <w:rFonts w:ascii="Times New Roman"/>
          <w:b w:val="false"/>
          <w:i w:val="false"/>
          <w:color w:val="000000"/>
          <w:sz w:val="28"/>
        </w:rPr>
        <w:t>
</w:t>
      </w:r>
      <w:r>
        <w:rPr>
          <w:rFonts w:ascii="Times New Roman"/>
          <w:b w:val="false"/>
          <w:i w:val="false"/>
          <w:color w:val="000000"/>
          <w:sz w:val="28"/>
        </w:rPr>
        <w:t>
      8) жеке тұрғын үй қорынан жергілікті атқарушы орган жалдаған тұрғын үйді пайдаланғаны үшін жергілікті атқару орган берген жалдау ақысының мөлшері туралы шот.</w:t>
      </w:r>
      <w:r>
        <w:br/>
      </w: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Ақмола облысы Сандықтау аудандық мәслихатының 10.04.2014 </w:t>
      </w:r>
      <w:r>
        <w:rPr>
          <w:rFonts w:ascii="Times New Roman"/>
          <w:b w:val="false"/>
          <w:i w:val="false"/>
          <w:color w:val="000000"/>
          <w:sz w:val="28"/>
        </w:rPr>
        <w:t>№ 23/7</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11. Тұрғын үй көмегін тағайындаудан бас тарту туралы шешімді «Сандықтау ауданының жұмыспен қамту және әлеуметтік бағдарламалар бөлімі» мемлекеттік мекемесі келесі жағдайда шығарады:</w:t>
      </w:r>
      <w:r>
        <w:br/>
      </w:r>
      <w:r>
        <w:rPr>
          <w:rFonts w:ascii="Times New Roman"/>
          <w:b w:val="false"/>
          <w:i w:val="false"/>
          <w:color w:val="000000"/>
          <w:sz w:val="28"/>
        </w:rPr>
        <w:t>
</w:t>
      </w:r>
      <w:r>
        <w:rPr>
          <w:rFonts w:ascii="Times New Roman"/>
          <w:b w:val="false"/>
          <w:i w:val="false"/>
          <w:color w:val="000000"/>
          <w:sz w:val="28"/>
        </w:rPr>
        <w:t>
      1)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тұрғын үйді (тұрғын ғимаратты) күтіп–ұстауға, коммуналдық қызметтер мен байланыс қызметтерін тұтынуға жұмсалған шекті жол берілген отбасының осы мақсаттарға белгілеген 15 пайыз шығыстарының шекті жол берілетін деңгейінен аспайтын болса;</w:t>
      </w:r>
      <w:r>
        <w:br/>
      </w:r>
      <w:r>
        <w:rPr>
          <w:rFonts w:ascii="Times New Roman"/>
          <w:b w:val="false"/>
          <w:i w:val="false"/>
          <w:color w:val="000000"/>
          <w:sz w:val="28"/>
        </w:rPr>
        <w:t>
</w:t>
      </w:r>
      <w:r>
        <w:rPr>
          <w:rFonts w:ascii="Times New Roman"/>
          <w:b w:val="false"/>
          <w:i w:val="false"/>
          <w:color w:val="000000"/>
          <w:sz w:val="28"/>
        </w:rPr>
        <w:t>
      2) сенімді емес мәліметтер беріледі.</w:t>
      </w:r>
      <w:r>
        <w:br/>
      </w:r>
      <w:r>
        <w:rPr>
          <w:rFonts w:ascii="Times New Roman"/>
          <w:b w:val="false"/>
          <w:i w:val="false"/>
          <w:color w:val="000000"/>
          <w:sz w:val="28"/>
        </w:rPr>
        <w:t>
</w:t>
      </w:r>
      <w:r>
        <w:rPr>
          <w:rFonts w:ascii="Times New Roman"/>
          <w:b w:val="false"/>
          <w:i w:val="false"/>
          <w:color w:val="000000"/>
          <w:sz w:val="28"/>
        </w:rPr>
        <w:t>
      3) отбасының (азаматтың) жеке меншігінде бір бірліктен артық тұрғын үй (пәтер, үй-жай) немесе жалға берген (қосымша жалға берген) тұрғын үйлері болса;</w:t>
      </w:r>
      <w:r>
        <w:br/>
      </w:r>
      <w:r>
        <w:rPr>
          <w:rFonts w:ascii="Times New Roman"/>
          <w:b w:val="false"/>
          <w:i w:val="false"/>
          <w:color w:val="000000"/>
          <w:sz w:val="28"/>
        </w:rPr>
        <w:t>
</w:t>
      </w:r>
      <w:r>
        <w:rPr>
          <w:rFonts w:ascii="Times New Roman"/>
          <w:b w:val="false"/>
          <w:i w:val="false"/>
          <w:color w:val="000000"/>
          <w:sz w:val="28"/>
        </w:rPr>
        <w:t>
      4) отбасының еңбекке жарамды жастағы мүшелері жұмыс істемесе, күндізгі оқу бөлімінде оқымаса, әскерде қызмет етпесе және жұмыссыз ретінде «Сандықтау ауданының жұмыспен қамту және әлеуметтік бағдарламалар бөлімі» мемлекеттік мекемесінде тіркелмесе (бөгде біреудің күтіміне мұқтаж тұлғалардың күтімімен айналысатын азаматтардан басқа).</w:t>
      </w:r>
      <w:r>
        <w:br/>
      </w:r>
      <w:r>
        <w:rPr>
          <w:rFonts w:ascii="Times New Roman"/>
          <w:b w:val="false"/>
          <w:i w:val="false"/>
          <w:color w:val="000000"/>
          <w:sz w:val="28"/>
        </w:rPr>
        <w:t>
</w:t>
      </w:r>
      <w:r>
        <w:rPr>
          <w:rFonts w:ascii="Times New Roman"/>
          <w:b w:val="false"/>
          <w:i w:val="false"/>
          <w:color w:val="000000"/>
          <w:sz w:val="28"/>
        </w:rPr>
        <w:t>
      12. Өтініш берушіден құжаттарды қабылдап алғаннан кейін «Сандықтау ауданының жұмыспен қамту және әлеуметтік бағдарламалар бөлімі» мемлекеттік мекемесі он күнтізбелік күн ішінде қарастырып тұрғын үй көмегін тағайындау немесе тағайындаудан бас тарту туралы шешімді шығарады.</w:t>
      </w:r>
      <w:r>
        <w:br/>
      </w:r>
      <w:r>
        <w:rPr>
          <w:rFonts w:ascii="Times New Roman"/>
          <w:b w:val="false"/>
          <w:i w:val="false"/>
          <w:color w:val="000000"/>
          <w:sz w:val="28"/>
        </w:rPr>
        <w:t>
</w:t>
      </w:r>
      <w:r>
        <w:rPr>
          <w:rFonts w:ascii="Times New Roman"/>
          <w:b w:val="false"/>
          <w:i w:val="false"/>
          <w:color w:val="000000"/>
          <w:sz w:val="28"/>
        </w:rPr>
        <w:t>
      13. Тұрғын үй көмегін тағайындау туралы немесе бас тарту туралы хабарлама «Сандықтау ауданының жұмыспен қамту және әлеуметтік бағдарламалар бөлімі» мемлекеттік мекемесіне жүгінген кезде тікелей өзі баруы немесе пошталық хабарлама арқылы жүзеге асырылады.</w:t>
      </w:r>
      <w:r>
        <w:br/>
      </w:r>
      <w:r>
        <w:rPr>
          <w:rFonts w:ascii="Times New Roman"/>
          <w:b w:val="false"/>
          <w:i w:val="false"/>
          <w:color w:val="000000"/>
          <w:sz w:val="28"/>
        </w:rPr>
        <w:t>
</w:t>
      </w:r>
      <w:r>
        <w:rPr>
          <w:rFonts w:ascii="Times New Roman"/>
          <w:b w:val="false"/>
          <w:i w:val="false"/>
          <w:color w:val="000000"/>
          <w:sz w:val="28"/>
        </w:rPr>
        <w:t>
      14. Ұсынылған ақпараттың сенімділігіне күдік туындаған жағдайда, «Сандықтау ауданының жұмыспен қамту және әлеуметтік бағдарламалар бөлімі» мемлекеттік мекемесі тексеріс жүргізуге өкілетті органдарға жібереді. «Сандықтау ауданының жұмыспен қамту және әлеуметтік бағдарламалар бөлімі» мемлекеттік мекемесіне заңсыз немесе жоғары тұрғын үй көмегінің тағайындалуына әкелген әдейі жалған мәліметтер берілсе, заңсыз тағайындалған соманы меншік иесі (жалға алушы) өз еркімен қайтарады, ал бас тартқан жағдайда, сот арқылы қайтарылады.</w:t>
      </w:r>
      <w:r>
        <w:br/>
      </w:r>
      <w:r>
        <w:rPr>
          <w:rFonts w:ascii="Times New Roman"/>
          <w:b w:val="false"/>
          <w:i w:val="false"/>
          <w:color w:val="000000"/>
          <w:sz w:val="28"/>
        </w:rPr>
        <w:t>
</w:t>
      </w:r>
      <w:r>
        <w:rPr>
          <w:rFonts w:ascii="Times New Roman"/>
          <w:b w:val="false"/>
          <w:i w:val="false"/>
          <w:color w:val="000000"/>
          <w:sz w:val="28"/>
        </w:rPr>
        <w:t>
      15. Аз қамтылған отбасыларға (азаматтарға) тұрғын үй көмегін төлеу «Сандықтау ауданының жұмыспен қамту және әлеуметтік бағдарламалар бөлімі» мемлекеттік мекемесімен екінші деңгейдегі банкттер арқылы немесе пошта байланыс бөлімшелері арқылы өтініш берушілердің жеке шоттарына аудару жолымен жүзеге асырады.</w:t>
      </w:r>
    </w:p>
    <w:bookmarkEnd w:id="7"/>
    <w:bookmarkStart w:name="z45" w:id="8"/>
    <w:p>
      <w:pPr>
        <w:spacing w:after="0"/>
        <w:ind w:left="0"/>
        <w:jc w:val="left"/>
      </w:pPr>
      <w:r>
        <w:rPr>
          <w:rFonts w:ascii="Times New Roman"/>
          <w:b/>
          <w:i w:val="false"/>
          <w:color w:val="000000"/>
        </w:rPr>
        <w:t xml:space="preserve"> 
3. Тұрғын үй көмегін алуға үміткер отбасының (азаматтың) жиынтық табысын есептеу</w:t>
      </w:r>
    </w:p>
    <w:bookmarkEnd w:id="8"/>
    <w:bookmarkStart w:name="z46" w:id="9"/>
    <w:p>
      <w:pPr>
        <w:spacing w:after="0"/>
        <w:ind w:left="0"/>
        <w:jc w:val="both"/>
      </w:pPr>
      <w:r>
        <w:rPr>
          <w:rFonts w:ascii="Times New Roman"/>
          <w:b w:val="false"/>
          <w:i w:val="false"/>
          <w:color w:val="000000"/>
          <w:sz w:val="28"/>
        </w:rPr>
        <w:t>
      16. «Сандықтау ауданының жұмыспен қамту және әлеуметтік бағдарламалар бөлімі» мемлекеттік мекемесі тұрғын үй көмегін алуға үміткер отбасының (азаматтың) жиынтық табысын тұрғын үй көмегін тағайындауға өтініш берген тоқсанның алдындағы тоқсандағы табыстарынан Қазақстан Республикасы Құрылыс және тұрғын үй-коммуналдық шаруашылық істері агенттігі Төрағасының 2011 жылғы 5 желтоқсандағы № 471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w:t>
      </w:r>
      <w:r>
        <w:rPr>
          <w:rFonts w:ascii="Times New Roman"/>
          <w:b w:val="false"/>
          <w:i w:val="false"/>
          <w:color w:val="000000"/>
          <w:sz w:val="28"/>
        </w:rPr>
        <w:t>Бұйрығы</w:t>
      </w:r>
      <w:r>
        <w:rPr>
          <w:rFonts w:ascii="Times New Roman"/>
          <w:b w:val="false"/>
          <w:i w:val="false"/>
          <w:color w:val="000000"/>
          <w:sz w:val="28"/>
        </w:rPr>
        <w:t xml:space="preserve"> негізінде есептейді.</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