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4838" w14:textId="f384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2013 жылғы 9 қыркүйектегі № А-9/289 қаулысы. Ақмола облысының Әділет департаментінде 2013 жылғы 9 қазанда № 3832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2013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В.Г.Горохводацкийге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Е.Сағдиев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А-9/289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2644"/>
        <w:gridCol w:w="2409"/>
        <w:gridCol w:w="1874"/>
        <w:gridCol w:w="2260"/>
        <w:gridCol w:w="2261"/>
      </w:tblGrid>
      <w:tr>
        <w:trPr>
          <w:trHeight w:val="1920" w:hRule="atLeast"/>
        </w:trPr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ұйымның түрі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ата-ананың ақы төлеу мөлшері (теңге)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20377,7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9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42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