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1d7d" w14:textId="3bd1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2013 жылғы 20 қыркүйектегі № А-9/302 қаулысы. Ақмола облысының Әділет департаментінде 2013 жылғы 18 қазанда № 3844 болып тіркелді. Күші жойылды - Ақмола облысы Сандықтау ауданы әкімдігінің 2016 жылғы 22 сәуірдегі № А-4/86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Сандықтау ауданы әкімдігінің 22.04.2016 </w:t>
      </w:r>
      <w:r>
        <w:rPr>
          <w:rFonts w:ascii="Times New Roman"/>
          <w:b w:val="false"/>
          <w:i w:val="false"/>
          <w:color w:val="ff0000"/>
          <w:sz w:val="28"/>
        </w:rPr>
        <w:t>№ А-4/86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Сандықтау ауданы әкімдігінің кейбір қаулыларына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А-9/302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 әкімдігінің кейбір қаулыларына енгізілетін өзгерістер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ауданы әкімдігінің "Жұмыс орындарының жалпы санынан үш пайыз мөлшерінде мүгедектер үшін жұмыс орындарының квотасын белгілеу туралы" 2009 жылғы 7 шілдедегі № А-6/230 (Нормативтік құқықтық актілерді мемлекеттік тіркеудің тізілімінде № 1-16-96 болып тіркелген, 2009 жылдың 27 шілдесінде "Сандыктауские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2-тармағына, "Қазақстан Республикасында мүгедектерді әлеуметтік қорғау туралы" Қазақстан Республикасының 2005 жылғы 13 сәуірдегі Заңының 31-бабының 1-тармағының 1)-тармақшасына, "Халықты жұмыспен қамту туралы" Қазақстан Республикасының 2001 жылғы 23 қаңтардағы Заңының 7-бабының 1-тармағының 5-2)-тармақшасына сәйкес, әлеуметтік қорғауға мұқтаж азаматтарға қолғабыс көрсету мақсатында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Сандықтау ауданы әкімдігінің "Сандықтау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2012 жылғы 30 шілдедегі № А-7/278 (Нормативтік құқықтық актілерді мемлекеттік тіркеудің тізілімінде № 1-16-157 болып тіркелген, 2012 жылдың 2 наурызында "Сандыктауские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2-тармағына, "Халықты жұмыспен қамту туралы" Қазақстан Республикасының 2001 жылғы 23 қаңтардағы Заңының 7-бабының 5-5) және 5-6)-тармақшаларына сәйкес, жұмыс іздеуде қиыншылық тартып жүрген,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толмағандарды әлеуметтік қорғау мақсатында, оларды жұмыспен қамтуды қамтамасыз ету үшін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Сандықтау ауданы әкімдігінің "Сандықтау ауданының аумағында тұратын, нысаналы топтарға жататын тұлғалардың 2013 жылға арналған қосымша тізбесін белгілеу туралы" 2013 жылғы 3 қаңтардағы № А-1/3 (Нормативтік құқықтық актілерді мемлекеттік тіркеудің тізілімінде № 3617 болып тіркелген, 2013 жылдың 25 қаңтарында "Сандыктауские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2-тармағына, "Халықты жұмыспен қамту туралы" Қазақстан Республикасының 2001 жылғы 23 қаңтардағы Заңының 5-бабына және 7-бабының 2)-тармақшасына сәйкес,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