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80b5" w14:textId="5d980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2012 жылғы 21 желтоқсандағы № 10/1 "2013-2015 жылдарға арналған Сандықтау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2013 жылғы 29 қазандағы № 19/1 шешімі. Ақмола облысының Әділет департаментінде 2013 жылғы 4 қарашада № 3868 болып тіркелді. Күші жойылды - Ақмола облысы Сандықтау аудандық мәслихатының 2014 жылғы 10 сәуірдегі № 23/9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Ақмола облысы Сандықтау аудандық мәслихатының 10.04.2014 № 23/9 (қол қойылғаннан кейін күшіне және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Сандықтау аудандық мәслихатының "2013–2015 жылдарға арналған Сандықтау аудандық бюджет туралы" 2012 жылғы 21 желтоқсандағы № 10/1 (Нормативтік құқықтық актілерді мемлекеттік тіркеу тізілімінде № 3581 тіркелген, 2013 жылдың 11 қаңтарында "Сандыктауские вести"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2013-2015 жылдарға арналған Сандықтау аудандық бюджет 1, 2 және 3-қосымшаларға сәйкес, оның ішінде 2013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1 808 322,7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277 681,7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5 988,9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13 776,0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1 510 876,1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1 817 678,4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 беру – 8 657,6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бюджеттiк кредиттер – 10 386,6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1 729,0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жасалатын операциялар бойынша сальдо – 5 950,0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5 950,0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(профицит) – -23 963,3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(профицитті пайдалану) – 23 963,3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2013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Сандықтау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Е.Сағдиев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жылғы 29 қазандағы № 19/1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21 желтоқсандағы № 10/1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47"/>
        <w:gridCol w:w="638"/>
        <w:gridCol w:w="6528"/>
        <w:gridCol w:w="36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1 808 322,7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277 681,7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 салық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1 510 876,1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1 510 876,1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1 510 876,1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1219"/>
        <w:gridCol w:w="1219"/>
        <w:gridCol w:w="5302"/>
        <w:gridCol w:w="37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1 817 678,4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село, селолық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меншікті, басқару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1 031 631,3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1 031 631,3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855 492,1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құралдармен,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212 468,1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кітапханалардың жұмыс істеуі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 дамытудың кешенді схемаларын, аудандық облыстық маңызы бар қалалардың, кенттердің және өзге де ауылдық елді мекендердің бас жоспарлары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-23 963,3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29 қазандағы № 19/1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21 желтоқсандағы № 10/1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ауылдық округтердің бюджеттік бағдарламаларының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1413"/>
        <w:gridCol w:w="1413"/>
        <w:gridCol w:w="5027"/>
        <w:gridCol w:w="34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9"/>
        <w:gridCol w:w="1718"/>
        <w:gridCol w:w="1718"/>
        <w:gridCol w:w="1718"/>
        <w:gridCol w:w="1719"/>
        <w:gridCol w:w="1719"/>
        <w:gridCol w:w="171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 ауылдық округтер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Барақпай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