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7748" w14:textId="a577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2012 жылғы 21 желтоқсандағы № 10/1 "2013-2015 жылдарға арналған Сандықтау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2013 жылғы 10 желтоқсандағы № 20/1 шешімі. Ақмола облысының Әділет департаментінде 2013 жылғы 11 желтоқсанда № 3919 болып тіркелді. Күші жойылды - Ақмола облысы Сандықтау аудандық мәслихатының 2014 жылғы 10 сәуірдегі № 23/9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аудандық мәслихатының 10.04.2014 № 23/9 (қол қойылғаннан кейін күшіне және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"2013-2015 жылдарға арналған Сандықтау аудандық бюджет туралы" 2012 жылғы 21 желтоқсандағы № 10/1 (Нормативтік құқықтық актілерді мемлекеттік тіркеу тізілімінде № 3581 тіркелген, 2013 жылдың 11 қаңтарында "Сандыктауские вести"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  </w:t>
      </w:r>
      <w:r>
        <w:rPr>
          <w:rFonts w:ascii="Times New Roman"/>
          <w:b w:val="false"/>
          <w:i w:val="false"/>
          <w:color w:val="000000"/>
          <w:sz w:val="28"/>
        </w:rPr>
        <w:t>  1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Сандықтау аудандық бюджет 1, 2 және 3-қосымшаларға сәйкес, оның ішінде 2013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1 802 526,8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277 681,7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5 986,4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1 505 082,7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1 812 400,1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8 657,6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10 386,6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1 729,0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5 432,4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5432,4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-23 963,3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23 963,3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төрағасы,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1"/>
        </w:tc>
      </w:tr>
    </w:tbl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1 802 526,8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201"/>
        <w:gridCol w:w="3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меншікті, басқару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 дамытудың кешенді схемаларын, аудандық облыстық маңызы бар қалалардың, кенттердің және өзге де ауылдық елді мекендердің бас жоспарлары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3"/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9"/>
        <w:gridCol w:w="3781"/>
      </w:tblGrid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өңірлердiң экономикалық дамуына жәрдемдесу жөніндегі шараларды iске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жарықтандыруға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жабдықтық, бағдарламалық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 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5"/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1"/>
        <w:gridCol w:w="4609"/>
      </w:tblGrid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өртке қарсы шараларға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және Сандықтау ауданының селолық жерлеріндегі көп балалы отбасыларының студенттерінің оқу колледждердегі ақысын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қалаларды 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