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4647e" w14:textId="7e464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әкімдігінің 2013 жылғы 25 желтоқсандағы № А-13/406 қаулысы. Ақмола облысының Әділет департаментінде 2014 жылғы 24 қаңтарда № 3989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«Білім туралы» Қазақстан Республикасының 2007 жылғы 27 шілдедегі Заңының 6-бабы 4-тармағының </w:t>
      </w:r>
      <w:r>
        <w:rPr>
          <w:rFonts w:ascii="Times New Roman"/>
          <w:b w:val="false"/>
          <w:i w:val="false"/>
          <w:color w:val="000000"/>
          <w:sz w:val="28"/>
        </w:rPr>
        <w:t>8-1)-тармақшасына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2014 жылға арналған мектепке дейінгі тәрбие мен оқытуға мемлекеттік білім беру 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Сандықтау ауданы әкімінің орынбасары В.Г.Горохводацкийге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Әдiлет департаментiнде мемлекеттiк тiркелген күнінен бастап күшiне енедi және ресми жарияланған күнінен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Сандықтау ауданының әкімі                  Е.Сағдиев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Сандықтау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А-13/406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жаңа редакцияда - Ақмола облысы Сандықтау ауданы әкімдігінің 09.06.2014 </w:t>
      </w:r>
      <w:r>
        <w:rPr>
          <w:rFonts w:ascii="Times New Roman"/>
          <w:b w:val="false"/>
          <w:i w:val="false"/>
          <w:color w:val="ff0000"/>
          <w:sz w:val="28"/>
        </w:rPr>
        <w:t>№ А-6/186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9"/>
        <w:gridCol w:w="1417"/>
        <w:gridCol w:w="1160"/>
        <w:gridCol w:w="1952"/>
        <w:gridCol w:w="1159"/>
        <w:gridCol w:w="1628"/>
        <w:gridCol w:w="903"/>
        <w:gridCol w:w="1721"/>
        <w:gridCol w:w="1161"/>
      </w:tblGrid>
      <w:tr>
        <w:trPr>
          <w:trHeight w:val="2640" w:hRule="atLeast"/>
        </w:trPr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ұйымның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ұйымдарының бір айға арналған жан басына шаққандағы қаржыландыру мөлшері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жұмсалатын шығындардың орташа құны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ұйымдарының бір айға арналған ата-ананың ақы төлеу мөлшері (теңге)</w:t>
            </w:r>
          </w:p>
        </w:tc>
      </w:tr>
      <w:tr>
        <w:trPr>
          <w:trHeight w:val="26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</w:tr>
      <w:tr>
        <w:trPr>
          <w:trHeight w:val="465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23584,9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23584,9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шағын орталық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 шағын орталық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