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220f" w14:textId="4ec2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2012 жылғы 14 желтоқсандағы № 79/11-5 
"2013-2015 жылдарға арналған аудандық бюджет туралы" шешіміне өзгерістер
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2013 жылғы 21 ақпандағы № 88/12-5 шешімі. Ақмола облысының Әділет департаментінде 2013 жылғы 25 ақпанда № 3662 болып тіркелді. Қолданылу мерзімінің аяқталуына байланысты күші жойылды - (Ақмола облысы Целиноград аудандық мәслихатының 2014 жылғы 2 сәуірдегі № 04-01-08/57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Целиноград аудандық мәслихатының 02.04.2014 № 04-01-08/57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 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«2013-2015 жылдарға арналған аудандық бюджет туралы» 2012 жылғы 14 желтоқсандағы № 79/11-5 (Нормативтік құқықтық актілердің мемлекеттік тіркеу тізілімінде № 3554 болып тіркелген, 2012 жылғы 31 желтоқсанда аудандық «Призыв», «Ұран»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 1, 2 және 3 қосымшаларға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13 040 435,6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663 894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12 314 199,6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12 799 215,7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17 404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20 762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200 645,9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-200 645,9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249 958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азат жолы, 10 азат 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азат 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«100 000 мың теңге – жылумен қамтамасыз ету кәсіпорындарының жұмысын тұрақты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90 863,6 мың теңге – білім беру нысандарының күрделі шығындарына;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8 410 мың теңге – ауылдық (селолық) округтер әкімдерінің сайлауын өткізуге»;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азат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«23 170 мың теңге – «Целиноград коммуналдық қызметі» шаруашылық жүргізу құқығындағы мемлекеттік коммуналдық кәсіпорнының жарғылық капиталын көбейтуге»;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7-1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«7-1. 2013 жылға арналған аудандық бюджетте 31 136,1 мың теңге мөлшерінде 2013 жылғы 1 қаңтарға құрылған бюджеттік қаражаттардың еркін қалдықтары заңнамамен белгіленген тәртіп бойынша пайдаланылғаны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3 000 мың теңге – аудан ауқымындағы төтенше жағдайлардың алдын алу және оларды жоюға;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2 500 мың теңге – ауданның жергілікті атқарушы органының резервіне;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2 139,1 мың теңге – өткен қаржы жылының кредиторлық қарызды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1 000 мың теңге – ауылдардың (селолардың), ауылдық (селолық) округтердiң шекарасын белгiлеу кезiнде жүргiзiлетiн жерге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6 955,9 мың теңге – 2013 жылы олардың нысаналы пайдаланылуын сақтай отырып, пайдалануға (толық пайдалануға) рұқсат берілген, 2012 жылдың ағымында пайдаланылмаған (толық пайдаланылмаған) республикалық және облыстық бюджеттерден бөлінген нысаналы трансферттердің сомасы,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2 002,1 мың теңге – инженерлік-коммуникациялық инфрақұрылымды жобалау, дамыту, жайластыру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 мың теңге – білім беру объектілерін салу және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500 мың теңге – мемлекеттік коммуналдық тұрғын үй қорының тұрғын үйін жобалау, салу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1 848,8 мың теңге – сумен қамтамасыз ету және су бұру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2 586 мың теңге – 2012 жылы ауылдық елді мекендердің әлеуметтік саласының мамандарын әлеуметтік қолдау шараларын іске асыру үшін республикалық бюджеттен бөлінген несиелерді пайдалануға;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15 541,1 мың теңге – 2012 жылы республикалық және облыстық бюджеттерден бөлінген нысаналы трансферттерді қайтаруға.»;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               Н.Тоқабаев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Р.Түлкібаев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 әкімі                 А.Үйсімбаев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                           А.Ыбраева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88/12-5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1-ші қосымша          </w:t>
      </w:r>
    </w:p>
    <w:bookmarkEnd w:id="1"/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427"/>
        <w:gridCol w:w="493"/>
        <w:gridCol w:w="558"/>
        <w:gridCol w:w="471"/>
        <w:gridCol w:w="8464"/>
        <w:gridCol w:w="2803"/>
      </w:tblGrid>
      <w:tr>
        <w:trPr>
          <w:trHeight w:val="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13 040 435,6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663 894,0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233 155,0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131 717,0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40 125,0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58 677,0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5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49 538,0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3 959,0</w:t>
            </w:r>
          </w:p>
        </w:tc>
      </w:tr>
      <w:tr>
        <w:trPr>
          <w:trHeight w:val="5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5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33 079,0</w:t>
            </w:r>
          </w:p>
        </w:tc>
      </w:tr>
      <w:tr>
        <w:trPr>
          <w:trHeight w:val="12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4 898,0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4 898,0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22 342,0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17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20 517,0</w:t>
            </w:r>
          </w:p>
        </w:tc>
      </w:tr>
      <w:tr>
        <w:trPr>
          <w:trHeight w:val="13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20 517,0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12 314 199,6</w:t>
            </w:r>
          </w:p>
        </w:tc>
      </w:tr>
      <w:tr>
        <w:trPr>
          <w:trHeight w:val="4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12 314 199,6</w:t>
            </w:r>
          </w:p>
        </w:tc>
      </w:tr>
      <w:tr>
        <w:trPr>
          <w:trHeight w:val="4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12 314 199,6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84"/>
        <w:gridCol w:w="543"/>
        <w:gridCol w:w="549"/>
        <w:gridCol w:w="549"/>
        <w:gridCol w:w="8257"/>
        <w:gridCol w:w="2755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12 799 215,7</w:t>
            </w:r>
          </w:p>
        </w:tc>
      </w:tr>
      <w:tr>
        <w:trPr>
          <w:trHeight w:val="1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243 957,7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229 806,7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14 642,0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14 242,0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65 875,7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65 875,7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149 289,0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149 289,0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</w:p>
        </w:tc>
      </w:tr>
      <w:tr>
        <w:trPr>
          <w:trHeight w:val="17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13 269,0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5 437 597,2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142 349,0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591 527,0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1 860 913,6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1 856 777,0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1 856 777,0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2 842 807,6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145 093,6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</w:p>
        </w:tc>
      </w:tr>
      <w:tr>
        <w:trPr>
          <w:trHeight w:val="9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12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21 252,0</w:t>
            </w:r>
          </w:p>
        </w:tc>
      </w:tr>
      <w:tr>
        <w:trPr>
          <w:trHeight w:val="8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106 057,6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2 697 714,0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2 697 714,0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99 014,0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79 852,0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79 852,0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19 741,0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2 258,0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8 040,0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10 445,0</w:t>
            </w:r>
          </w:p>
        </w:tc>
      </w:tr>
      <w:tr>
        <w:trPr>
          <w:trHeight w:val="12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9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18 858,0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4 020 363,9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1 264 287,1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1 264 287,1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1 263 787,1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2 743 378,8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115 500,0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115 500,0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2 627 878,8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412 282,0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1 848,8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2 213 748,0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120 855,6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30 984,5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21 715,5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16 084,5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5 631,0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9 269,0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17 301,1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</w:p>
        </w:tc>
      </w:tr>
      <w:tr>
        <w:trPr>
          <w:trHeight w:val="8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5 326,0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5 741,1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5 741,1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232 483,0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27 408,0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 және жоюды ұйымдастыру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15 607,0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163 388,0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163 388,0</w:t>
            </w:r>
          </w:p>
        </w:tc>
      </w:tr>
      <w:tr>
        <w:trPr>
          <w:trHeight w:val="9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162 388,0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1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20 462,2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20 462,2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12 183,2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12 183,2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693 117,0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693 117,0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691 117,0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178 500,0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512 617,0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64 242,0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58 919,0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47 231,0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9 188,0</w:t>
            </w:r>
          </w:p>
        </w:tc>
      </w:tr>
      <w:tr>
        <w:trPr>
          <w:trHeight w:val="8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9 188,0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15 541,1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15 541,1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15 541,1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15 541,1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несие беру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17 404,0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8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200 645,9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-200 645,9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31 136,1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31 136,1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31 136,1</w:t>
            </w:r>
          </w:p>
        </w:tc>
      </w:tr>
    </w:tbl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88/12-5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2-ші қосымша          </w:t>
      </w:r>
    </w:p>
    <w:bookmarkEnd w:id="3"/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83"/>
        <w:gridCol w:w="440"/>
        <w:gridCol w:w="505"/>
        <w:gridCol w:w="8962"/>
        <w:gridCol w:w="274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6 800 938,0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кірістер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710 232,0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37 036,0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366 103,0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366 103,0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249 451,0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140 937,0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42 910,0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62 784,0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2 820,0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52 401,0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4 237,0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12 770,0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35 394,0</w:t>
            </w:r>
          </w:p>
        </w:tc>
      </w:tr>
      <w:tr>
        <w:trPr>
          <w:trHeight w:val="12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23 896,0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12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21 953,0</w:t>
            </w:r>
          </w:p>
        </w:tc>
      </w:tr>
      <w:tr>
        <w:trPr>
          <w:trHeight w:val="14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21 953,0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42 800,0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40 660,0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6 024 010,0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6 024 010,0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6 024 010,0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36"/>
        <w:gridCol w:w="536"/>
        <w:gridCol w:w="536"/>
        <w:gridCol w:w="8915"/>
        <w:gridCol w:w="2699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6 800 938,0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232 425,0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218 940,0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58 724,0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147 322,0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147 322,0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12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3 208 328,0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1 798 900,0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1 796 648,0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1 796 648,0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1 267 361,0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16 184,0</w:t>
            </w:r>
          </w:p>
        </w:tc>
      </w:tr>
      <w:tr>
        <w:trPr>
          <w:trHeight w:val="8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1 251 177,0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1 251 177,0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95 530,0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76 506,0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76 506,0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11 596,0</w:t>
            </w:r>
          </w:p>
        </w:tc>
      </w:tr>
      <w:tr>
        <w:trPr>
          <w:trHeight w:val="11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19 024,0</w:t>
            </w:r>
          </w:p>
        </w:tc>
      </w:tr>
      <w:tr>
        <w:trPr>
          <w:trHeight w:val="8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18 699,0</w:t>
            </w:r>
          </w:p>
        </w:tc>
      </w:tr>
      <w:tr>
        <w:trPr>
          <w:trHeight w:val="6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1 346 375,0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1 333 554,0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95 944,0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95 944,0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1 237 610,0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817 658,0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419 952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123 245,0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70 235,0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70 235,0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70 235,0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12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30 544,0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21 101,0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15 363,0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17 480,0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5 467,0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1 732 214,0</w:t>
            </w:r>
          </w:p>
        </w:tc>
      </w:tr>
      <w:tr>
        <w:trPr>
          <w:trHeight w:val="9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23 179,0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13 036,0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13 036,0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8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5 447,0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8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несие беру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88/12-5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3-ші қосымша           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483"/>
        <w:gridCol w:w="8940"/>
        <w:gridCol w:w="279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6 028 529,0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кірістер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758 890,0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39 594,0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39 594,0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391 730,0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391 730,0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265 890,0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150 803,0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45 889,0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67 180,0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56 068,0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4 533,0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13 663,0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37 872,0</w:t>
            </w:r>
          </w:p>
        </w:tc>
      </w:tr>
      <w:tr>
        <w:trPr>
          <w:trHeight w:val="8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25 569,0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11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23 490,0</w:t>
            </w:r>
          </w:p>
        </w:tc>
      </w:tr>
      <w:tr>
        <w:trPr>
          <w:trHeight w:val="13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23 490,0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45 796,0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45 796,0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45 796,0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5 198 274,0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5 198 274,0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5 198 274,0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536"/>
        <w:gridCol w:w="536"/>
        <w:gridCol w:w="885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6 028 529,0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236 992,0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223 507,0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13 252,0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13 252,0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60 840,0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60 840,0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149 415,0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149 415,0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10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3 442 318,0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1 799 031,0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1 796 648,0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1 796 648,0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1 501 220,0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</w:p>
        </w:tc>
      </w:tr>
      <w:tr>
        <w:trPr>
          <w:trHeight w:val="8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1 485 036,0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1 485 036,0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97 680,0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78 445,0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78 445,0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12 827,0</w:t>
            </w:r>
          </w:p>
        </w:tc>
      </w:tr>
      <w:tr>
        <w:trPr>
          <w:trHeight w:val="11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11 662,0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19 235,0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18 887,0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282 927,0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269 582,0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46 081,0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46 081,0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223 501,0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223 501,0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13 345,0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126 530,0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71 382,0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71 382,0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71 382,0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13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31 888,0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21 215,0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15 363,0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10 673,0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18 274,0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6 983,0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5 467,0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5 824,0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1 778 670,0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5 145,0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21 452,0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21 452,0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5 649,0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Операциялық сальдо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бюджеттiк несие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88/12-5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4-ші қосымша          </w:t>
      </w:r>
    </w:p>
    <w:bookmarkEnd w:id="7"/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(селолық) округтердің әкімдері аппараттарының әкімшілері бойынша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2"/>
        <w:gridCol w:w="532"/>
        <w:gridCol w:w="9364"/>
        <w:gridCol w:w="2740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215354,6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149289,0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149289,0</w:t>
            </w:r>
          </w:p>
        </w:tc>
      </w:tr>
      <w:tr>
        <w:trPr>
          <w:trHeight w:val="11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149289,0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8"/>
        <w:gridCol w:w="2208"/>
        <w:gridCol w:w="2557"/>
        <w:gridCol w:w="2209"/>
        <w:gridCol w:w="2209"/>
        <w:gridCol w:w="2209"/>
      </w:tblGrid>
      <w:tr>
        <w:trPr>
          <w:trHeight w:val="15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селолық округі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селолық округі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селолық округі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селолық округі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ауылдық округі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Новоишимка селолық округі әкімінің аппараты</w:t>
            </w:r>
          </w:p>
        </w:tc>
      </w:tr>
      <w:tr>
        <w:trPr>
          <w:trHeight w:val="15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</w:tr>
      <w:tr>
        <w:trPr>
          <w:trHeight w:val="4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24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6599,0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</w:p>
        </w:tc>
      </w:tr>
      <w:tr>
        <w:trPr>
          <w:trHeight w:val="28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22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8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7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22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4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2"/>
        <w:gridCol w:w="2153"/>
        <w:gridCol w:w="2153"/>
        <w:gridCol w:w="2153"/>
        <w:gridCol w:w="2835"/>
        <w:gridCol w:w="2154"/>
      </w:tblGrid>
      <w:tr>
        <w:trPr>
          <w:trHeight w:val="159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 селолық округі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Р.Қошкарбаев ауылдық округі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ауылдық округі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ауылдық округі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селолық округі әкімінің аппараты</w:t>
            </w:r>
          </w:p>
        </w:tc>
      </w:tr>
      <w:tr>
        <w:trPr>
          <w:trHeight w:val="16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17655,84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</w:t>
            </w:r>
          </w:p>
        </w:tc>
      </w:tr>
      <w:tr>
        <w:trPr>
          <w:trHeight w:val="30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27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8215,0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9253,0</w:t>
            </w:r>
          </w:p>
        </w:tc>
      </w:tr>
      <w:tr>
        <w:trPr>
          <w:trHeight w:val="30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3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0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24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25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19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3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22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15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8"/>
        <w:gridCol w:w="2208"/>
        <w:gridCol w:w="2557"/>
        <w:gridCol w:w="2209"/>
        <w:gridCol w:w="2209"/>
        <w:gridCol w:w="2209"/>
      </w:tblGrid>
      <w:tr>
        <w:trPr>
          <w:trHeight w:val="136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 селолық округі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ауылдық округі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ауылдық округі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селолық округі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Воздвиженка селолық округі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селолық округі әкімінің аппараты</w:t>
            </w:r>
          </w:p>
        </w:tc>
      </w:tr>
      <w:tr>
        <w:trPr>
          <w:trHeight w:val="22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</w:p>
        </w:tc>
      </w:tr>
      <w:tr>
        <w:trPr>
          <w:trHeight w:val="18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27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30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19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18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345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