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a371" w14:textId="0bba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
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24 мамырдағы № 119/16-5 шешімі. Ақмола облысының Әділет департаментінде 2013 жылғы 31 мамырда № 3756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актілердің мемлекеттік тіркеу тізілімінде № 3554 болып тіркелген, 2012 жылғы 31 желтоқсанда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13 063 290,9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12 337 054,9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12 833 688,7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17 404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189 028,2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-189 028,2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бірінші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«22 855,3 мың теңге – қар шығару және елді мекендерді су тасқынын өткізуге дайындау жөніндегі іс-шараларды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«2 826,9 мың теңге – инженерлік-коммуникациялық инфрақұрылымды жобалау, дамыту, жайластыру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«630,3 мың теңге – білім беру объектілерін салу және реконструкциялауға»;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«25 722,7 мың теңге – 2012 жылы республикалық және облыстық бюджеттерден бөлінген нысаналы трансферттерді қайтаруға»;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Ж.Ергелдинов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                           А.Ыбраева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119/16-5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  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99"/>
        <w:gridCol w:w="569"/>
        <w:gridCol w:w="548"/>
        <w:gridCol w:w="8634"/>
        <w:gridCol w:w="2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13 063 290,9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12 833 688,7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248 923,7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234 772,7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14 808,0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14 408,0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71 675,7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64 675,7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148 289,0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148 289,0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5 427 942,5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1 850 647,6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1 846 511,0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1 846 511,0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2 843 418,9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145 093,6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106 057,6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2 698 325,3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2 698 325,3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99 014,0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4 021 188,7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1 265 111,9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1 265 111,9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1 264 611,9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2 743 378,8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2 627 878,8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2 215 596,8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121 855,6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31 324,5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21 055,5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15 524,5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17 961,1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6 694,0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234 883,0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19 757,2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692 917,0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691 117,0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512 617,0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92 197,3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86 874,3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32 043,3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22 855,3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189 028,2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-189 028,2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119/16-5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2-ші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6-шы қосымша          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(селолық)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231"/>
        <w:gridCol w:w="285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214154,6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1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111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42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2153"/>
        <w:gridCol w:w="2153"/>
        <w:gridCol w:w="2153"/>
        <w:gridCol w:w="2835"/>
        <w:gridCol w:w="2154"/>
      </w:tblGrid>
      <w:tr>
        <w:trPr>
          <w:trHeight w:val="111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Қошқарбаев ауылдық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42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25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1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25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111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42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