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40a4" w14:textId="9bd4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16 шілдедегі № 133/18-5 шешімі. Ақмола облысының Әділет департаментінде 2013 жылғы 19 шілдеде № 3772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актілердің мемлекеттік тіркеу тізілімінде № 3554 болып тіркелген, 2012 жылғы 31 желтоқсанда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15 754 816,5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15 028 580,5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15 516 884,3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17 404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189 028,2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-189 028,2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591 527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21 252 мың теңге –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619 337 мың теңге – облыстық, аудандық маңызы бар автомобиль жолдарын және елді мекендердің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41 687 мың теңге – эпизиоотияға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5 442 мың теңге –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42 410 мың теңге –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9 794 мың теңге – 2011-2020 жылдарға Қазақстан Республикасында білім беруді дамыту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14 354,6 мың теңге – үш деңгейлік жүйе бойынша біліктілікті арттырудан өткен мұғалімдерге ақыларды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47 231 мың теңге – «Өңiрлердi дамыту»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шеңберiнде өңiрлердi экономикалық дамытуға жәрдемдесу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162 388 мың теңге – Астана қаласының жасыл желекті аймағын құру үшін мәжбүрлеп оқшаулаған кезде жер пайдаланушылар немесе жер телімдерінің иелеріне шығындарды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365 597,3 мың теңге – жаңадан енгізілетін білім беру объектілерін күтіп-ұстауға;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19 066 мың теңге – жергілікті атқарушы органдардың штат санын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«582 мың теңге – Ұлы Отан Соғысына қатысқандарға және оның мүгедектеріне коммуналдық шығындарды өтеу үшін әлеуметтік көмек көрсетуге»;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«175 023,5 мың теңге – жылумен қамтамасыз ету кәсіпорындарының жұмысын тұрақты қамтамасыз 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«80 956,9 мың теңге – білім беру нысандарының күрделі шығындарына»;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«2 566 655 мың теңге – білім беру нысандарын салу және реконструкциялауға»;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«2 424 985 мың теңге – инженерлік-коммуникациялық инфрақұрылымды жобалауға, дамытуға, жайластыруға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«2 657 358 мың теңге – селолық елді мекендерде жылу-энергетикалық жүйені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«252 622 мың теңге – селолық елді мекендерде сумен жабдықтау жүйесін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«72 958,2 мың теңге – селолық елді мекендерде электрмен жабдықтау желілері құрылысының жобасы бойынша жобалау-сметалық құжаттаманы әзірлеуге, мемлекеттік сараптама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«31 500 мың теңге – «Целиноград коммуналдық қызметі» шаруашылық жүргізу құқығындағы мемлекеттік коммуналдық кәсіпорынның жарғылық капиталын көбейтуге»;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Ж.Ергелдинов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В.Скрипко</w:t>
      </w:r>
    </w:p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133/18-5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49"/>
        <w:gridCol w:w="549"/>
        <w:gridCol w:w="613"/>
        <w:gridCol w:w="8819"/>
        <w:gridCol w:w="26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15 754 816,5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15 516 884,3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258 685,7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244 534,7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14 808,0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63 265,7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56 265,7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166 461,0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160 161,0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6 209 704,7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2 206 956,5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2 202 819,9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2 202 819,9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3 268 872,2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135 186,9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96 150,9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98 837,0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5 017 992,4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2 501 270,1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2 501 270,1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2 500 770,1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2 504 024,3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2 313 500,8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1 901 218,8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121 855,6</w:t>
            </w:r>
          </w:p>
        </w:tc>
      </w:tr>
      <w:tr>
        <w:trPr>
          <w:trHeight w:val="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31 324,5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15 524,5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17 961,1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6 694,0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235 777,0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20 651,2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799 637,0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799 637,0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797 837,0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619 337,0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69 342,0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189 028,2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-189 028,2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133/18-5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2-ші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6-ші қосымша          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(селолық)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37"/>
        <w:gridCol w:w="542"/>
        <w:gridCol w:w="9448"/>
        <w:gridCol w:w="261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232326,6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166461,0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166461,0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160161,0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2319"/>
        <w:gridCol w:w="2319"/>
        <w:gridCol w:w="2319"/>
        <w:gridCol w:w="2320"/>
        <w:gridCol w:w="2320"/>
      </w:tblGrid>
      <w:tr>
        <w:trPr>
          <w:trHeight w:val="114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9203,66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319"/>
        <w:gridCol w:w="2002"/>
        <w:gridCol w:w="2003"/>
        <w:gridCol w:w="2638"/>
        <w:gridCol w:w="2320"/>
      </w:tblGrid>
      <w:tr>
        <w:trPr>
          <w:trHeight w:val="111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20999,54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16415,8</w:t>
            </w:r>
          </w:p>
        </w:tc>
      </w:tr>
      <w:tr>
        <w:trPr>
          <w:trHeight w:val="42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10074,8</w:t>
            </w:r>
          </w:p>
        </w:tc>
      </w:tr>
      <w:tr>
        <w:trPr>
          <w:trHeight w:val="43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1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111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11595,8</w:t>
            </w:r>
          </w:p>
        </w:tc>
      </w:tr>
      <w:tr>
        <w:trPr>
          <w:trHeight w:val="42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7883,8</w:t>
            </w:r>
          </w:p>
        </w:tc>
      </w:tr>
      <w:tr>
        <w:trPr>
          <w:trHeight w:val="4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