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372e" w14:textId="48e3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2012 жылғы 14 желтоқсандағы № 79/11-5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2013 жылғы 2 қазандағы № 145/21-5 шешімі. Ақмола облысының Әділет департаментінде 2013 жылғы 8 қазанда № 3829 болып тіркелді. Қолданылу мерзімінің аяқталуына байланысты күші жойылды - (Ақмола облысы Целиноград аудандық мәслихатының 2014 жылғы 2 сәуірдегі № 04-01-08/57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Целиноград аудандық мәслихатының 02.04.2014 № 04-01-08/57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аудандық мәслихатының «2013-2015 жылдарға арналған аудандық бюджет туралы» 2012 жылғы 14 желтоқсандағы № 79/11-5 (Нормативтік құқықтық актілерді мемлекеттік тіркеу тізілімінде № 3554 болып тіркелген, 2012 жылғы 31 желтоқсанда «Призыв», «Ұран»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 1, 2 және 3 қосымшаларға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15 651 630,5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691 605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19 631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14 870 394,5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15 413 698,3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18 899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22 257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3 358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187 533,2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-187 533,2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19 671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249 958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қалдықтарының қозғалысы - 42 753,8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«16 566 мың теңге – жергілікті атқарушы органдардың штат санын ұлғайтуға»;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«90 544 мың теңге – білім ұйымдарын жабдықтауға және ұстауға арналған»;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«122 592 мың теңге – селолық елді мекендерде сумен жабдықтау жүйесін дамытуға»;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«152 958,2 мың теңге – селолық елді мекендерде электрмен жабдықтау желілері құрылысының жобасы бойынша жобалау-сметалық құжаттаманы әзірлеуге, мемлекеттік сараптама жүргізуге»;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бесінші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«6 400 мың теңге – Ақмол ауылында әкімшілік ғимараттың құрылысына жобалау-сметалық құжаттаманы әзірлеуге»;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2013 жылға арналған аудандық бюджетте мамандарды әлеуметтік қолдау шараларын іске асыру үшін республикалық бюджеттен 19 671 мың теңге мөлшерінде несие қарастырылсын.»;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төрайымы             Г.Саптаякова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Р.Түлкібаев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ауданының әкімі                 Б.Мауленов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В.Скрипко</w:t>
      </w:r>
    </w:p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Целиноград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 қазандағы № 145/21-5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1-ші 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Целиноград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79/11-5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1-ші қосымша        </w:t>
      </w:r>
    </w:p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479"/>
        <w:gridCol w:w="537"/>
        <w:gridCol w:w="537"/>
        <w:gridCol w:w="9076"/>
        <w:gridCol w:w="257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15651630,5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кірістер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691605,0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34151,0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34151,0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342152,0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342152,0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273435,0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148317,0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62586,0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59896,0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36666,0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25207,0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3676,0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14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12166,0</w:t>
            </w:r>
          </w:p>
        </w:tc>
      </w:tr>
      <w:tr>
        <w:trPr>
          <w:trHeight w:val="14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12166,0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3789,0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14870394,5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14870394,5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14870394,5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15413698,3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269940,7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254989,7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19108,0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71065,7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55765,7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164816,0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158516,0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13969,0</w:t>
            </w:r>
          </w:p>
        </w:tc>
      </w:tr>
      <w:tr>
        <w:trPr>
          <w:trHeight w:val="9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6241998,7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733876,0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733876,0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142349,0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591527,0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1863109,2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1858972,6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1858972,6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3645013,5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511328,2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9855,0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7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21252,0</w:t>
            </w:r>
          </w:p>
        </w:tc>
      </w:tr>
      <w:tr>
        <w:trPr>
          <w:trHeight w:val="1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365597,3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106694,9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3133685,3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3133685,3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98837,0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79675,0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79675,0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10445,0</w:t>
            </w:r>
          </w:p>
        </w:tc>
      </w:tr>
      <w:tr>
        <w:trPr>
          <w:trHeight w:val="9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19162,0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19162,0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18858,0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4858450,4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2587958,1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2581270,1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2580770,1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6688,0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2257794,3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2067270,8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318682,0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1748588,8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190523,5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190523,5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125935,6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71424,0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71424,0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71424,0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2119,0</w:t>
            </w:r>
          </w:p>
        </w:tc>
      </w:tr>
      <w:tr>
        <w:trPr>
          <w:trHeight w:val="9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32124,5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21855,5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16324,5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10269,0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18001,1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5526,0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4141,1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4141,1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2657358,0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2657358,0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2657358,0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2657358,0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238259,0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23133,2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5442,0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10315,2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10315,2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7376,0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173438,8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173438,8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7650,8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162388,0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41687,0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41687,0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41687,0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31962,2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31962,2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11683,2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11503,2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20279,0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8279,0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 схемаларын әзірлеу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803087,0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799637,0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797837,0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797837,0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60637,0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5323,0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 пен туризмді дамыту саласындағы мемлекеттік саясатты іске асыру жөніндегі қызметтер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55314,0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47714,0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47714,0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25722,7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25722,7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25722,7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25722,7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несие беру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22257,0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22257,0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22257,0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187533,2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-187533,2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249958,0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249958,0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249958,0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249958,0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42753,8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42753,8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42753,8</w:t>
            </w:r>
          </w:p>
        </w:tc>
      </w:tr>
    </w:tbl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Целиноград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 қазандағы № 145/21-5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2-ші қосымша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Целиноград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79/11-5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6-шы қосымша        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округтердің әкімдері аппараттарының әкімшілері бойынша бюджеттік бағдарламалардың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534"/>
        <w:gridCol w:w="534"/>
        <w:gridCol w:w="9560"/>
        <w:gridCol w:w="2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231164,6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164816,0</w:t>
            </w:r>
          </w:p>
        </w:tc>
      </w:tr>
      <w:tr>
        <w:trPr>
          <w:trHeight w:val="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164816,0</w:t>
            </w:r>
          </w:p>
        </w:tc>
      </w:tr>
      <w:tr>
        <w:trPr>
          <w:trHeight w:val="9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158516,0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8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8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2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7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9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47714,0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47714,0</w:t>
            </w:r>
          </w:p>
        </w:tc>
      </w:tr>
      <w:tr>
        <w:trPr>
          <w:trHeight w:val="8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374"/>
        <w:gridCol w:w="2051"/>
        <w:gridCol w:w="2375"/>
        <w:gridCol w:w="2375"/>
        <w:gridCol w:w="2375"/>
      </w:tblGrid>
      <w:tr>
        <w:trPr>
          <w:trHeight w:val="111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Мәншүк селолық округі әкімінің аппараты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селолық округі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 селолық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селолық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Родина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Новоишимка селолық округі әкімінің аппараты</w:t>
            </w:r>
          </w:p>
        </w:tc>
      </w:tr>
      <w:tr>
        <w:trPr>
          <w:trHeight w:val="30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9203,7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13061,6</w:t>
            </w:r>
          </w:p>
        </w:tc>
      </w:tr>
      <w:tr>
        <w:trPr>
          <w:trHeight w:val="42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9822,6</w:t>
            </w:r>
          </w:p>
        </w:tc>
      </w:tr>
      <w:tr>
        <w:trPr>
          <w:trHeight w:val="43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1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9"/>
        <w:gridCol w:w="2319"/>
        <w:gridCol w:w="2319"/>
        <w:gridCol w:w="2003"/>
        <w:gridCol w:w="2320"/>
        <w:gridCol w:w="2320"/>
      </w:tblGrid>
      <w:tr>
        <w:trPr>
          <w:trHeight w:val="111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Софиевка селолық округі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Рахымжан Қошкарбаев ауылдық округі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ауылдық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ауылдық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селолық округі әкімінің аппараты</w:t>
            </w:r>
          </w:p>
        </w:tc>
      </w:tr>
      <w:tr>
        <w:trPr>
          <w:trHeight w:val="30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20489,5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16315,8</w:t>
            </w:r>
          </w:p>
        </w:tc>
      </w:tr>
      <w:tr>
        <w:trPr>
          <w:trHeight w:val="42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10424,8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10424,8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9974,8</w:t>
            </w:r>
          </w:p>
        </w:tc>
      </w:tr>
      <w:tr>
        <w:trPr>
          <w:trHeight w:val="43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5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0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1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0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1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375"/>
        <w:gridCol w:w="2375"/>
        <w:gridCol w:w="2375"/>
        <w:gridCol w:w="2375"/>
      </w:tblGrid>
      <w:tr>
        <w:trPr>
          <w:trHeight w:val="111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Оразақ селолық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селолық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Воздвиженка селолық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селолық округі әкімінің аппараты</w:t>
            </w:r>
          </w:p>
        </w:tc>
      </w:tr>
      <w:tr>
        <w:trPr>
          <w:trHeight w:val="30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11413,8</w:t>
            </w:r>
          </w:p>
        </w:tc>
      </w:tr>
      <w:tr>
        <w:trPr>
          <w:trHeight w:val="42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7701,8</w:t>
            </w:r>
          </w:p>
        </w:tc>
      </w:tr>
      <w:tr>
        <w:trPr>
          <w:trHeight w:val="43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5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