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11ba" w14:textId="d0e1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2012 жылғы 14 желтоқсандағы № 79/11-5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2013 жылғы 6 желтоқсандағы № 167/23-5 шешімі. Ақмола облысының Әділет департаментінде 2013 жылғы 10 желтоқсанда № 3915 болып тіркелді. Қолданылу мерзімінің аяқталуына байланысты күші жойылды - (Ақмола облысы Целиноград аудандық мәслихатының 2014 жылғы 2 сәуірдегі № 04-01-08/57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Целиноград аудандық мәслихатының 02.04.2014 № 04-01-08/57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аудандық мәслихатының «2013-2015 жылдарға арналған аудандық бюджет туралы» 2012 жылғы 14 желтоқсандағы № 79/11-5 (Нормативтік құқықтық актілерді мемлекеттік тіркеу тізілімінде № 3554 болып тіркелген, 2012 жылғы 31 желтоқсанда «Призыв», «Ұран»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 1, 2 және 3 қосымшаларға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16 966 780,4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691 672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19 560,6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16 180 547,8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16 706 548,2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18 899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22 257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3 358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187 533,2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-187 533,2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19 671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249 958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қалдықтарының қозғалысы - 42 753,8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республикалық бюджеттен: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432 143 мың теңге –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19 968 мың теңге –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537 881 мың теңге – облыстық, аудандық маңызы бар автомобиль жолдарын және елді мекендердің көшелерін күрделі және орташа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40 687,2 мың теңге – эпизиоотияға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6 192 мың теңге – мамандарды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53 010 мың теңге – мектеп мұғалімдеріне және мектепке дейінгі білім беру ұйымдары тәрбиешілеріне біліктілік санаты үшін қосымша ақының мөлшерін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8 757 мың теңге – 2011-2020 жылдарға Қазақстан Республикасында білім беруді дамыту мемлекеттік бағдарламасын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12 354,6 мың теңге – үш деңгейлік жүйе бойынша біліктілікті арттырудан өткен мұғалімдерге ақыларды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45 589 мың теңге – «Өңiрлердi дамыту» бағдарламасы шеңберiнде өңiрлердi экономикалық дамытуға жәрдемдесу бойынша 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162 388 мың теңге – Астана қаласының жасыл желекті аймағын құру үшін мәжбүрлеп оқшаулаған кезде жер пайдаланушылар немесе жер телімдерінің иелеріне шығындарды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339 323,4 мың теңге – жаңадан енгізілетін білім беру объектілерін күтіп-ұстауға;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16 566 мың теңге – жергілікті атқарушы органдардың штат санын ұлғайтуға;»;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«29 534,3 мың теңге – білім беру нысандарының өртке қарсы іс-шараларын жүргізуге»;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«543 мың теңге – Ұлы Отан Соғысына қатысқандарға және оның мүгедектеріне коммуналдық шығындарды өтеу үшін әлеуметтік көмек көрсетуге»;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республикалық бюджеттен: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2 453 745 мың теңге – білім беру нысандарын салу және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2 921 944 мың теңге – инженерлік-коммуникациялық инфрақұрылымды жобалауға,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1 766 138,7 мың теңге – ауылдық елді мекендерде сумен жабдықтау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312 282 мың теңге – Ақмол ауылында жылу қазандығының құрылысына және жылумен қамтамасыз ету жүйесін жаңартуға;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3 715 323 мың теңге – ауылдық елді мекендерде жылу-энергетикалық жүйені дамытуға;»;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«106 772 мың теңге – ауылдық елді мекендерде сумен жабдықтау жүйесін дамытуға»;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азат 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«53 800 мың теңге – «Целиноград коммуналдық қызметі» шаруашылық жүргізу құқығындағы мемлекеттік коммуналдық кәсіпорынның жарғылық капиталын көбейтуге»;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2013 жылға арналған аудандық бюджетте мамандарды әлеуметтік қолдау шараларын іске асыру үшін республикалық бюджеттен 5,6 мың теңге мөлшерінде бюджеттік несиелер бойынша сыйақылар қарастырылсын.»;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төрайымы             Г.Саптаякова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Р.Түлкібаев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ауданының әкімі                 Б.Мауленов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А.Ыбраева</w:t>
      </w:r>
    </w:p>
    <w:bookmarkStart w:name="z5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Целиноград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желтоқсандағы № 167/23-5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Целиноград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79/11-5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 </w:t>
      </w:r>
    </w:p>
    <w:bookmarkStart w:name="z5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04"/>
        <w:gridCol w:w="589"/>
        <w:gridCol w:w="568"/>
        <w:gridCol w:w="8564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16 966 780,4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кірістер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691 672,0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333 552,0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333 552,0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275 984,0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149 277,0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63 891,0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60 180,0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42 983,0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3 959,0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31 323,0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19 560,6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2 515,6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2 036,0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12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12 169,0</w:t>
            </w:r>
          </w:p>
        </w:tc>
      </w:tr>
      <w:tr>
        <w:trPr>
          <w:trHeight w:val="13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4 876,0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16 180 547,8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16 180 547,8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16 180 547,8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16 706 548,2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275 325,7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259 794,7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19 219,0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75 759,7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51 765,7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23 994,0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164 816,0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158 516,0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14 569,0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14 569,0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14 169,0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5 924 568,1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574 492,0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574 492,0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142 349,0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432 143,0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1 848 827,5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4 316,6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4 316,6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1 844 510,9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1 844 510,9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3 501 248,6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483 473,3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10 285,0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19 968,0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339 323,4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106 830,9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3 017 775,3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3 017 775,3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98 038,0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79 383,0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79 383,0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16 349,0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17 849,0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22 296,0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8 045,0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10 944,0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18 655,0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18 655,0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18 351,0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5 511 580,1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3 084 917,1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3 078 229,1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3 077 729,1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6 688,0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6 688,0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2 413 965,0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2 193 441,5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318 682,0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1 874 759,5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220 523,5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220 523,5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123 025,6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71 424,0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71 424,0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71 424,0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8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1 476,0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32 124,5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21 855,5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16 324,5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5 531,0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17 801,1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5 526,0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5 326,0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3 941,1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3 941,1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3 715 323,0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3 715 323,0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3 715 323,0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3 715 323,0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237 688,2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23 883,2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6 192,0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6 192,0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10 315,2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10 315,2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7 376,0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5 934,0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 аулауды және жоюды ұйымдастыру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173 117,8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173 117,8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7 716,8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2 613,0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162 388,0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40 687,2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40 687,2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40 687,2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20 744,2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20 744,2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11 683,2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11 503,2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 схемаларын әзірлеу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721 631,0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718 181,0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716 381,0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716 381,0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51 395,0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 пен туризмді дамыту саласындағы мемлекеттік саясатты іске асыру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46 072,0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46 072,0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46 072,0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несие беру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18 899,0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22 257,0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22 257,0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22 257,0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22 257,0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187 533,2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-187 533,2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19 671,0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19 671,0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19 671,0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</w:tbl>
    <w:bookmarkStart w:name="z5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Целиноград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желтоқсандағы № 167/23-5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Целиноград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79/11-5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6 қосымша          </w:t>
      </w:r>
    </w:p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округтердің әкімдері аппараттарының әкімшілері бойынша бюджеттік бағдарламалардың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30"/>
        <w:gridCol w:w="530"/>
        <w:gridCol w:w="9258"/>
        <w:gridCol w:w="28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229702,6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164816,0</w:t>
            </w:r>
          </w:p>
        </w:tc>
      </w:tr>
      <w:tr>
        <w:trPr>
          <w:trHeight w:val="9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158516,0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4316,6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9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46072,0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46072,0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374"/>
        <w:gridCol w:w="2051"/>
        <w:gridCol w:w="2375"/>
        <w:gridCol w:w="2375"/>
        <w:gridCol w:w="2375"/>
      </w:tblGrid>
      <w:tr>
        <w:trPr>
          <w:trHeight w:val="111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 селолық округі әкімінің аппараты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селолық округі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селолық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селолық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Родина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Новоишимка селолық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9203,7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9822,6</w:t>
            </w:r>
          </w:p>
        </w:tc>
      </w:tr>
      <w:tr>
        <w:trPr>
          <w:trHeight w:val="43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9"/>
        <w:gridCol w:w="2319"/>
        <w:gridCol w:w="2319"/>
        <w:gridCol w:w="2003"/>
        <w:gridCol w:w="2320"/>
        <w:gridCol w:w="2320"/>
      </w:tblGrid>
      <w:tr>
        <w:trPr>
          <w:trHeight w:val="111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Софиевка селолық округі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Рахымжан Қошкарбаев ауылдық округі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ауылдық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ауылдық округі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селолық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20489,5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15978,8</w:t>
            </w:r>
          </w:p>
        </w:tc>
      </w:tr>
      <w:tr>
        <w:trPr>
          <w:trHeight w:val="42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10424,8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10424,8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9974,8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1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0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375"/>
        <w:gridCol w:w="2375"/>
        <w:gridCol w:w="2375"/>
        <w:gridCol w:w="2375"/>
      </w:tblGrid>
      <w:tr>
        <w:trPr>
          <w:trHeight w:val="111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Оразақ селолық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ауылдық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селолық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Воздвиженка селолық округі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селолық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7701,8</w:t>
            </w:r>
          </w:p>
        </w:tc>
      </w:tr>
      <w:tr>
        <w:trPr>
          <w:trHeight w:val="43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5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