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4eb7" w14:textId="47a4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Сотталғандарға негiзгi жұмыстан немесе оқудан бос уақытта тегiн қоғамдық 
пайдалы жұмыс түрлерiн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2013 жылғы 06 ақпандағы № А-1/38 қаулысы. Ақмола облысының Әділет департаментінде 2013 жылғы 26 ақпанда № 3664 болып тіркелді. Күші жойылды - Ақмола облысы Шортанды ауданы әкімдігінің 2015 жылғы 18 желтоқсандағы № А-2/32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Шортанды ауданы әкімдігінің 18.02.2015 № А-2/32 (қол қойылған күннен бастап күшіне енеді)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шiлдедегi Қылмыстық кодексiнiң 42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13 желтоқсандағы Қылмыстық-атқару кодексiнiң </w:t>
      </w:r>
      <w:r>
        <w:rPr>
          <w:rFonts w:ascii="Times New Roman"/>
          <w:b w:val="false"/>
          <w:i w:val="false"/>
          <w:color w:val="000000"/>
          <w:sz w:val="28"/>
        </w:rPr>
        <w:t>30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жергiлiктi мемлекеттiк басқару және өзiн-өзi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Сотталғандарға негiзгi жұмыстан немесе оқудан бос уақытта тегiн қоғамдық пайдалы жұмыс түрлерi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Шортанды ауданы әкiмiнiң орынбасары Е.К.Мұхамединге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Әдiлет департаментiнде мемлекеттiк тiркелген күннен бастап күшiне енедi және ресми жарияланған күннен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әкiмi                   С.Қамзебаев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6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А-1/38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Сотталғандар үшiн қоғамдық жұмыс түрлерi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Аумақты мұздан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Аумақты қардан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Аумақты қоқыстан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Аумақты тұрмыстық қалдықтардан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Аумақты арам шөптерден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Ағаштарды кесу, ағарту,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Қоршауларды жөндеу және бояу.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Ғимараттарды ақтау, бояу.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Гүл клумбаларын бөлу.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Көгал алаңды қайта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Құрылыс қоқыстарын жинау.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