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3139" w14:textId="3af3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жылдың 20 желтоқсанындағы № С-12/2 "2013-2015 жылдарға арналған аудан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2013 жылғы 25 ақпандағы № С-14/2 шешімі. Ақмола облысының Әділет департаментінде 2013 жылғы 11 наурызда № 3673 болып тіркелді. Қолданылу мерзімінің аяқталуына байланысты күші жойылды - (Ақмола облысы Шортанды аудандық мәслихатының 2014 жылғы 31 қазандағы № 313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Шортанды аудандық мәслихатының 31.10.2014 № 313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мәслихатының 2013 жылдың 13 ақпандағы № 5С-10-2 «Ақмола облыстық мәслихатының 2012 жылғы 7 желтоқсандағы № 5С-8-2 «2013-2015 жылдарға арналған облыстық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«2013-2015 жылдарға арналған аудан бюджеті туралы» 2012 жылдың 20 желтоқсандағы № С-12/2 (нормативтік құқықтық актілерді мемлекеттік тіркеу Тізілімінде № 3574 болып тіркелген, 2013 жылдың 19 қаңтарында аудандық «Вести» газетінде және 2013 жылдың 19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 және 3 қосымшаларға сәйкес, оның ішінде 2013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2 287 436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553 355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1 696 818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2 276 699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11 970,2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18 177,2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16 660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16 660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(-17 893,2)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17 893,2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8), 12), 13) тармақшалары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«13-1. 2013 жылдың 1 қаңтарына қалыптасқан жағдай бойынша 5 925,2 мың теңге сомасындағы бюджеттік қаражаттың бос қалдықтары келесі мақсаттарға бағытталсын: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кент, ауылдық (селолық) округтері әкімдерінің сайлауларын өткізуге 2 700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салық салу мақсатында мүлікті бағалауды жүргізуге 245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жолдарды қардан тазартуға 1 300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ауыл шаруашылығы және жер қатынастары бөлімін қамтамасыз етуге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көктемгі су тасқынынан болатын төтенше жағдайлардың алдын алуға 1 000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мамандарды әлеуметтік қолдау шараларын іске асыру үшін бюджеттік кредиттер 2,2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рәміздерді сатып алуға 178 мың теңге сомасында».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«2013-2015 жылдарға арналған аудан бюджеті туралы» 2012 жылдың 20 желтоқсанындағы № С-12/2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А.Шәріпова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С.Қамзебаев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С-14/2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bookmarkEnd w:id="1"/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8"/>
        <w:gridCol w:w="541"/>
        <w:gridCol w:w="541"/>
        <w:gridCol w:w="9766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2287436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2276699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173847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11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1435784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1156280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1156280</w:t>
            </w:r>
          </w:p>
        </w:tc>
      </w:tr>
      <w:tr>
        <w:trPr>
          <w:trHeight w:val="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қаланың)мемлекеттік білім беру мекемелерінде білім беру жүйесін ақпараттандыру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9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37543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-17893,2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17893,2</w:t>
            </w:r>
          </w:p>
        </w:tc>
      </w:tr>
    </w:tbl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С-14/2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 </w:t>
      </w:r>
    </w:p>
    <w:bookmarkEnd w:id="3"/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бюджетінің қаладағы ауданның, аудандық маңызы бар қаланың, кенттің, ауылдың (селоның), ауылдық (селолық) округтің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537"/>
        <w:gridCol w:w="537"/>
        <w:gridCol w:w="9351"/>
        <w:gridCol w:w="230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133952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91575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1"/>
        <w:gridCol w:w="2119"/>
        <w:gridCol w:w="2562"/>
        <w:gridCol w:w="2119"/>
        <w:gridCol w:w="2119"/>
        <w:gridCol w:w="2120"/>
      </w:tblGrid>
      <w:tr>
        <w:trPr>
          <w:trHeight w:val="75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10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6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2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3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4"/>
        <w:gridCol w:w="1582"/>
        <w:gridCol w:w="1926"/>
        <w:gridCol w:w="2378"/>
        <w:gridCol w:w="2593"/>
        <w:gridCol w:w="3217"/>
      </w:tblGrid>
      <w:tr>
        <w:trPr>
          <w:trHeight w:val="2085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105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135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75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65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1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