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f75c" w14:textId="a48f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жылдың 20 желтоқсанындағы № С-12/2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2013 жылғы 25 қазандағы № С-21/2 шешімі. Ақмола облысының Әділет департаментінде 2013 жылғы 8 қарашада № 3876 болып тіркелді. Қолданылу мерзімінің аяқталуына байланысты күші жойылды - (Ақмола облысы Шортанды аудандық мәслихатының 2014 жылғы 31 қазандағы № 313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Шортанды аудандық мәслихатының 31.10.2014 № 313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«2013-2015 жылдарға арналған аудан бюджеті туралы» 2012 жылдың 20 желтоқсанындағы № С-12/2 (Нормативтік құқықтық актілерді мемлекеттік тіркеудің тізілімінде № 3574 болып тіркелген, 2013 жылдың 19 қаңтарында аудандық «Вести» газетінде және 2013 жылдың 19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қосымшаларға сәйкес, оның ішінде 2013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2 284 241,9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553 045,5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12 278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25 294,5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1 693 623,9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2 348 540,7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14 567,2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20 774,2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21 319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21 319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(-100 185)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100 185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«2013-2015 жылдарға арналған аудан бюджеті туралы» 2012 жылдың 20 желтоқсанындағы № С-12/2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В.Волокитин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Г.Сәдуақасова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қазанындағы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С-21/2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0"/>
        <w:gridCol w:w="566"/>
        <w:gridCol w:w="630"/>
        <w:gridCol w:w="8813"/>
        <w:gridCol w:w="22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2284241,9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553045,5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258431,9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258431,9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241755,6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24687,6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25294,5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1693623,9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1693623,9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1693623,9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2348540,7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96380,4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1444427,1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1149195,8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1149195,8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1115822,8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77029,3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62707,3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46127,3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40826,5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367,6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4903,8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4326,6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175112,7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27977,3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9128,9</w:t>
            </w:r>
          </w:p>
        </w:tc>
      </w:tr>
      <w:tr>
        <w:trPr>
          <w:trHeight w:val="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2508,9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1244,7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1244,7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17603,7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14828,8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136437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95648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10698,4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10698,4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4517,5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3209,9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107816,9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8313,8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5263,2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2675,2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3050,6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3050,6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22776,1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6754,1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220797,1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9988,5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9834,5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8190,4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6090,4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170377,2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170377,2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5287,2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85475,1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81415,1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76448,1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35178,5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5164,5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20774,2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-100185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100185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қазанындағы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С-21/2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34"/>
        <w:gridCol w:w="676"/>
        <w:gridCol w:w="719"/>
        <w:gridCol w:w="8100"/>
        <w:gridCol w:w="279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142847,2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96380,4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5300,8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11407,4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10698,4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4517,5</w:t>
            </w:r>
          </w:p>
        </w:tc>
      </w:tr>
      <w:tr>
        <w:trPr>
          <w:trHeight w:val="1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3209,9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0"/>
        <w:gridCol w:w="2870"/>
        <w:gridCol w:w="2511"/>
        <w:gridCol w:w="2478"/>
        <w:gridCol w:w="2871"/>
      </w:tblGrid>
      <w:tr>
        <w:trPr>
          <w:trHeight w:val="43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16350,7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8603,7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10108,5</w:t>
            </w:r>
          </w:p>
        </w:tc>
      </w:tr>
      <w:tr>
        <w:trPr>
          <w:trHeight w:val="13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46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9940,7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7851,5</w:t>
            </w:r>
          </w:p>
        </w:tc>
      </w:tr>
      <w:tr>
        <w:trPr>
          <w:trHeight w:val="18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7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3"/>
        <w:gridCol w:w="2063"/>
        <w:gridCol w:w="2358"/>
        <w:gridCol w:w="2359"/>
        <w:gridCol w:w="2063"/>
        <w:gridCol w:w="2694"/>
      </w:tblGrid>
      <w:tr>
        <w:trPr>
          <w:trHeight w:val="43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23618,2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10199,7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11658,4</w:t>
            </w:r>
          </w:p>
        </w:tc>
      </w:tr>
      <w:tr>
        <w:trPr>
          <w:trHeight w:val="13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28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7703,4</w:t>
            </w:r>
          </w:p>
        </w:tc>
      </w:tr>
      <w:tr>
        <w:trPr>
          <w:trHeight w:val="46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16484,7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7553,4</w:t>
            </w:r>
          </w:p>
        </w:tc>
      </w:tr>
      <w:tr>
        <w:trPr>
          <w:trHeight w:val="18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365,6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7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8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8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2098,9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2098,9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2098,9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0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1508,9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