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2f59" w14:textId="91d2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2012 жылғы 20 желтоқсандағы № 5С-12/1 "2013-2015 жылдарға арналған аудандық бюджет туралы" шешiмiне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2013 жылғы 21 ақпандағы № 5С-13/1 шешімі. Ақмола облысының Әділет департаментінде 2013 жылғы 25 ақпанда № 3663 болып тіркелді. Қолданылу мерзімінің аяқталуына байланысты күші жойылды - (Ақмола облысы Бурабай аудандық мәслихатының 2014 жылғы 11 қарашадағы № 01-15/177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11.11.2014 № 01-15/177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Бурабай аудандық мәслихаттың 2012 жылғы 20 желтоқсандағы № 5С-12/1 (Нормативтік құқықтық кесімдерді мемлекеттік тіркеу тізілімінде № 3584 тіркелген, 2013 жылғы 10 қаңтарда аудандық «Бурабай» газетінде, 2013 жылғы 10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осы шешімнің 1, 2 және 3 қосымшаларына,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5595885,0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2000967,0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72325,0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3500445,0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5635885,0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-27647,0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43226,0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-12353,0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12353,0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шешiмiнің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күшіне енедi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XІII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Н.Туманова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Ә.Ғазиз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65"/>
        <w:gridCol w:w="459"/>
        <w:gridCol w:w="9431"/>
        <w:gridCol w:w="27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5595885,0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2000967,0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652787,0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406273,0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1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3853,0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6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3500445,0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3500445,0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2"/>
        <w:gridCol w:w="541"/>
        <w:gridCol w:w="535"/>
        <w:gridCol w:w="8770"/>
        <w:gridCol w:w="271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5635885,0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86581,0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66505,0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101721,0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101556,0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</w:p>
        </w:tc>
      </w:tr>
      <w:tr>
        <w:trPr>
          <w:trHeight w:val="14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1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2728795,0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2727092,4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2177423,4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69098,0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174050,0</w:t>
            </w:r>
          </w:p>
        </w:tc>
      </w:tr>
      <w:tr>
        <w:trPr>
          <w:trHeight w:val="14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198990,0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134157,0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134157,0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14110,0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1907445,0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481111,0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1399106,0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128469,0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96300,0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89551,0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19215,0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293295,0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293295,0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156700,0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85201,0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1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-27647,0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несиелерді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-12353,0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берiлетін 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43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2 151 223,0</w:t>
            </w:r>
          </w:p>
        </w:tc>
      </w:tr>
      <w:tr>
        <w:trPr>
          <w:trHeight w:val="3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522 328,0</w:t>
            </w:r>
          </w:p>
        </w:tc>
      </w:tr>
      <w:tr>
        <w:trPr>
          <w:trHeight w:val="3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14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46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295 225,0</w:t>
            </w:r>
          </w:p>
        </w:tc>
      </w:tr>
      <w:tr>
        <w:trPr>
          <w:trHeight w:val="79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8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 жылдарға арналған Қазақстан Республикасының білім беру дамытудың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жүзеге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7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31 816,0</w:t>
            </w:r>
          </w:p>
        </w:tc>
      </w:tr>
      <w:tr>
        <w:trPr>
          <w:trHeight w:val="3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7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мұғалімдерге еңбекақыны арттыру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10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13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4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4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1 613 316,0</w:t>
            </w:r>
          </w:p>
        </w:tc>
      </w:tr>
      <w:tr>
        <w:trPr>
          <w:trHeight w:val="40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бу қазандығын салу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19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1 353 356,0</w:t>
            </w:r>
          </w:p>
        </w:tc>
      </w:tr>
      <w:tr>
        <w:trPr>
          <w:trHeight w:val="13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 бұру желілерін қайта жаңарту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2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кәріздік тазарту құрылыстарын салу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бюджетінен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0"/>
        <w:gridCol w:w="2710"/>
      </w:tblGrid>
      <w:tr>
        <w:trPr>
          <w:trHeight w:val="31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1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399 836,0</w:t>
            </w:r>
          </w:p>
        </w:tc>
      </w:tr>
      <w:tr>
        <w:trPr>
          <w:trHeight w:val="40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195 086,0</w:t>
            </w:r>
          </w:p>
        </w:tc>
      </w:tr>
      <w:tr>
        <w:trPr>
          <w:trHeight w:val="30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54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селолық әкімдердің сайлауын өткізуге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37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48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өртке қарсы iс-шараларды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64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6 949,0</w:t>
            </w:r>
          </w:p>
        </w:tc>
      </w:tr>
      <w:tr>
        <w:trPr>
          <w:trHeight w:val="87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5 249,0</w:t>
            </w:r>
          </w:p>
        </w:tc>
      </w:tr>
      <w:tr>
        <w:trPr>
          <w:trHeight w:val="91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аз қамтылған отбасыларының колледждерде оқитын және Бурабай ауданының селолық жерлердегi көп балалы отбасыларының студенттеріне оқу ақысын төлеуге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90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147 998,0</w:t>
            </w:r>
          </w:p>
        </w:tc>
      </w:tr>
      <w:tr>
        <w:trPr>
          <w:trHeight w:val="54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 күрделі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54 300,0</w:t>
            </w:r>
          </w:p>
        </w:tc>
      </w:tr>
      <w:tr>
        <w:trPr>
          <w:trHeight w:val="57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және автокөлік жолдарын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</w:tr>
      <w:tr>
        <w:trPr>
          <w:trHeight w:val="57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78 498,0</w:t>
            </w:r>
          </w:p>
        </w:tc>
      </w:tr>
      <w:tr>
        <w:trPr>
          <w:trHeight w:val="55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49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28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204 750,0</w:t>
            </w:r>
          </w:p>
        </w:tc>
      </w:tr>
      <w:tr>
        <w:trPr>
          <w:trHeight w:val="24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45 750,0</w:t>
            </w:r>
          </w:p>
        </w:tc>
      </w:tr>
      <w:tr>
        <w:trPr>
          <w:trHeight w:val="54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сумен жабдықтау желілерін қайта жаңарту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54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Щучинск қаласындағы ішкікварталдық су құбыры желілерін қайта жаңарту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111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коллектордың үшінші кезегінің су бұрғыш желілерін және кәріздік сорғы станциясын қайта жаңарту жобасы бойынша жобалау-сметалық құжаттамасын және мемлекеттік сараптамасын әзірлеу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80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159 000,0</w:t>
            </w:r>
          </w:p>
        </w:tc>
      </w:tr>
      <w:tr>
        <w:trPr>
          <w:trHeight w:val="28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Щучинский кентінің қазандығын салу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55" w:hRule="atLeast"/>
        </w:trPr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өтпе жолын қайта құру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мәндегі қала, кент, ауылдық (селолық) округтердің 2013 жылға арналған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482"/>
        <w:gridCol w:w="266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мәніндегі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101556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2088"/>
        <w:gridCol w:w="2409"/>
        <w:gridCol w:w="2153"/>
        <w:gridCol w:w="2174"/>
        <w:gridCol w:w="2239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00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40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9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10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6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1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7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4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7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2095"/>
        <w:gridCol w:w="2095"/>
        <w:gridCol w:w="2352"/>
        <w:gridCol w:w="2546"/>
        <w:gridCol w:w="2396"/>
      </w:tblGrid>
      <w:tr>
        <w:trPr>
          <w:trHeight w:val="84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Успено-Юрьевка селолық округі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4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4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