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a8d7" w14:textId="04ba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2012 жылғы 20 желтоқсандағы № 5С-12/1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2013 жылғы 26 сәуірдегі № 5С-15/2 шешімі. Ақмола облысының Әділет департаментінде 2013 жылғы 17 мамырда № 3737 болып тіркелді. Қолданылу мерзімінің аяқталуына байланысты күші жойылды - (Ақмола облысы Бурабай аудандық мәслихатының 2014 жылғы 11 қарашадағы № 01-15/177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11.11.2014 № 01-15/177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Бурабай аудандық мәслихаттың 2012 жылғы 20 желтоқсандағы № 5С-12/1 (Нормативтік құқықтық кесімдерді мемлекеттік тіркеу тізілімінде № 3584 болып тіркелген, 2013 жылғы 10 қаңтарда аудандық «Бурабай» газетінде, 2013 жылғы 10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осы шешімнің 1, 2 және 3 қосымшаларына,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5715788,4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2026705,1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24250,2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109388,1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3555445,0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5758639,2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-27632,1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15593,9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43226,0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-15218,7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15218,7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шешiмiнің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сессиясының төрағасы                    Е.Гурский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Ә.Ғазиз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59"/>
        <w:gridCol w:w="459"/>
        <w:gridCol w:w="10105"/>
        <w:gridCol w:w="21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5715788,4</w:t>
            </w:r>
          </w:p>
        </w:tc>
      </w:tr>
      <w:tr>
        <w:trPr>
          <w:trHeight w:val="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2026705,1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678525,1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432011,1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5954,6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9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6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3555445,0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3555445,0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6"/>
        <w:gridCol w:w="536"/>
        <w:gridCol w:w="536"/>
        <w:gridCol w:w="9427"/>
        <w:gridCol w:w="216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5758639,2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211579,3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66581,0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102787,3</w:t>
            </w:r>
          </w:p>
        </w:tc>
      </w:tr>
      <w:tr>
        <w:trPr>
          <w:trHeight w:val="10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100957,1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1830,2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28711,0</w:t>
            </w:r>
          </w:p>
        </w:tc>
      </w:tr>
      <w:tr>
        <w:trPr>
          <w:trHeight w:val="14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4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2729909,0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2727092,4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2177423,4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2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69098,0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174050,0</w:t>
            </w:r>
          </w:p>
        </w:tc>
      </w:tr>
      <w:tr>
        <w:trPr>
          <w:trHeight w:val="11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салу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136288,0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136288,0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1974772,0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491111,0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1456640,0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55275,0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130878,0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97577,7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26646,7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13394,3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318342,4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318342,4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130547,4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156700,0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84375,0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1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берiлетін 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21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2 206 223,0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522 328,0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12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4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295 225,0</w:t>
            </w:r>
          </w:p>
        </w:tc>
      </w:tr>
      <w:tr>
        <w:trPr>
          <w:trHeight w:val="79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8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 жылдарға арналған Қазақстан Республикасының білім беру дамытудың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жүзеге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7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мұғалімдерге еңбекақыны арттыру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5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48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1 668 316,0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бу қазандығын салу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1 408 356,0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 бұру желілерін қайта жаңарту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кәріздік тазарту құрылыстарын салу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4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мәндегі қала, кент, ауылдық (селолық) округтердің 2013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604"/>
        <w:gridCol w:w="9712"/>
        <w:gridCol w:w="235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102787,3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102787,3</w:t>
            </w:r>
          </w:p>
        </w:tc>
      </w:tr>
      <w:tr>
        <w:trPr>
          <w:trHeight w:val="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мәніндегі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100957,1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1830,2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9"/>
        <w:gridCol w:w="2467"/>
        <w:gridCol w:w="2101"/>
        <w:gridCol w:w="2166"/>
        <w:gridCol w:w="2274"/>
        <w:gridCol w:w="238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4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405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7376,3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7376,3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5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7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2438"/>
        <w:gridCol w:w="2116"/>
        <w:gridCol w:w="2181"/>
        <w:gridCol w:w="2202"/>
        <w:gridCol w:w="244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Успено-Юрьевка селолық округі</w:t>
            </w:r>
          </w:p>
        </w:tc>
      </w:tr>
      <w:tr>
        <w:trPr>
          <w:trHeight w:val="40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