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1e928" w14:textId="331e9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2012 жылғы 20 желтоқсандағы № 5С-12/1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2013 жылғы 16 шілдедегі № 5С-18/1 шешімі. Ақмола облысының Әділет департаментінде 2013 жылғы 22 шілдеде № 3774 болып тіркелді. Қолданылу мерзімінің аяқталуына байланысты күші жойылды - (Ақмола облысы Бурабай аудандық мәслихатының 2014 жылғы 11 қарашадағы № 01-15/177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Бурабай аудандық мәслихатының 11.11.2014 № 01-15/177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Бурабай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Бурабай аудандық мәслихатының «2013-2015 жылдарға арналған аудандық бюджет туралы» 2012 жылғы 20 желтоқсандағы № 5С-12/1 (Нормативтік құқықтық актілерді мемлекеттік тіркеу тізілімінде № 3584 болып тіркелген, 2013 жылғы 10 қаңтарда аудандық «Бурабай» газетінде, 2013 жылғы 10 қаңтарда аудандық «Луч»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осы шешімнің 1, 2 және 3 қосымшаларына, соның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7564070,4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2026705,1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24250,2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109388,1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5403727,0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7606921,2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-27632,1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15593,9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43226,0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жасалатын операциялар бойынша сальдо – 0,0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-15218,7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15218,7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мәслихатының аталған шешiмнің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күшіне енедi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XVIII (кезектен тыс)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Г.Прохорова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Ө.Бейсенов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ауданының әкімі                    Н.Нұркенов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5С-18/1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Бурабай ауданының 2013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58"/>
        <w:gridCol w:w="458"/>
        <w:gridCol w:w="9988"/>
        <w:gridCol w:w="225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7564070,4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2026705,1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190098,0</w:t>
            </w:r>
          </w:p>
        </w:tc>
      </w:tr>
      <w:tr>
        <w:trPr>
          <w:trHeight w:val="4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190098,0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1046460,0</w:t>
            </w:r>
          </w:p>
        </w:tc>
      </w:tr>
      <w:tr>
        <w:trPr>
          <w:trHeight w:val="4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1046460,0</w:t>
            </w:r>
          </w:p>
        </w:tc>
      </w:tr>
      <w:tr>
        <w:trPr>
          <w:trHeight w:val="4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678525,1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432011,1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96458,0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147073,0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95661,0</w:t>
            </w:r>
          </w:p>
        </w:tc>
      </w:tr>
      <w:tr>
        <w:trPr>
          <w:trHeight w:val="4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16741,0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26319,0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44457,0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8144,0</w:t>
            </w:r>
          </w:p>
        </w:tc>
      </w:tr>
      <w:tr>
        <w:trPr>
          <w:trHeight w:val="10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15961,0</w:t>
            </w:r>
          </w:p>
        </w:tc>
      </w:tr>
      <w:tr>
        <w:trPr>
          <w:trHeight w:val="4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15961,0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24250,2</w:t>
            </w:r>
          </w:p>
        </w:tc>
      </w:tr>
      <w:tr>
        <w:trPr>
          <w:trHeight w:val="4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5954,6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112,6</w:t>
            </w:r>
          </w:p>
        </w:tc>
      </w:tr>
      <w:tr>
        <w:trPr>
          <w:trHeight w:val="4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жалдаудан түсетін кірістер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5753,0</w:t>
            </w:r>
          </w:p>
        </w:tc>
      </w:tr>
      <w:tr>
        <w:trPr>
          <w:trHeight w:val="4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10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8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13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15236,0</w:t>
            </w:r>
          </w:p>
        </w:tc>
      </w:tr>
      <w:tr>
        <w:trPr>
          <w:trHeight w:val="18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15236,0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2861,6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2861,6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түсiмдер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109388,1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63,1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63,1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109325,0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70325,0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5403727,0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5403727,0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5403727,0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533"/>
        <w:gridCol w:w="533"/>
        <w:gridCol w:w="9923"/>
        <w:gridCol w:w="2219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7606921,2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213790,3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12837,0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60076,0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59765,0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111503,3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106673,1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4830,2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28711,0</w:t>
            </w:r>
          </w:p>
        </w:tc>
      </w:tr>
      <w:tr>
        <w:trPr>
          <w:trHeight w:val="13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24233,0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12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мемлекеттік мекемені тарату бойынша іс-шаралар өткізу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3095,0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3095,0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жол қозғалысы қауiпсiздiгін қамтамасыз 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2758483,0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2730540,4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11439,0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2179877,4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7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69098,0</w:t>
            </w:r>
          </w:p>
        </w:tc>
      </w:tr>
      <w:tr>
        <w:trPr>
          <w:trHeight w:val="7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және конкурстарды өткiзу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2547,0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қызметін қамтамасыз 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174050,0</w:t>
            </w:r>
          </w:p>
        </w:tc>
      </w:tr>
      <w:tr>
        <w:trPr>
          <w:trHeight w:val="10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32810,0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202686,0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35957,0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26240,0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қайта салу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26240,0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136039,0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136039,0</w:t>
            </w:r>
          </w:p>
        </w:tc>
      </w:tr>
      <w:tr>
        <w:trPr>
          <w:trHeight w:val="10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25821,0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16765,0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3011,0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4080,0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16951,0</w:t>
            </w:r>
          </w:p>
        </w:tc>
      </w:tr>
      <w:tr>
        <w:trPr>
          <w:trHeight w:val="7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1627,0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Ақпараттандыру жүйесін құру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42101,0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11293,0</w:t>
            </w:r>
          </w:p>
        </w:tc>
      </w:tr>
      <w:tr>
        <w:trPr>
          <w:trHeight w:val="10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 және ымдау тілі мамандарының, жеке көмекшілердің қызмет көрсетуі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12636,0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 жұмыспен қамту орталықтарының қызметін қамтамасыз 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1256,0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2534266,0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27021,0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19875,0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3646,0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505811,0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93198,0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шығару жүйесінің қызмет етуі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70963,0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9340,0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10614,0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309960,0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2001434,0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жобалау, салу және (немесе) сатып алу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25275,0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дамуы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1353356,0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50403,0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Щучье-Бурабай курорттық аймағын сумен жабдықтау, су бұру және жылумен жабдықтау желілерін салу және реконструкциялау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564700,0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130878,0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96924,0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5598,0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46035,0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37070,0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8153,0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18785,0</w:t>
            </w:r>
          </w:p>
        </w:tc>
      </w:tr>
      <w:tr>
        <w:trPr>
          <w:trHeight w:val="10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8724,7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9418,0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192,3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11299,0</w:t>
            </w:r>
          </w:p>
        </w:tc>
      </w:tr>
      <w:tr>
        <w:trPr>
          <w:trHeight w:val="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5812,0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4887,0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туризм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3870,0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3720,0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98289,7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4342,0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4342,0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9702,0</w:t>
            </w:r>
          </w:p>
        </w:tc>
      </w:tr>
      <w:tr>
        <w:trPr>
          <w:trHeight w:val="2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26646,7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1611,4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13394,3</w:t>
            </w:r>
          </w:p>
        </w:tc>
      </w:tr>
      <w:tr>
        <w:trPr>
          <w:trHeight w:val="10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57599,0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49749,0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33180,0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6856,0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26324,0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16771,0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1492382,4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1492382,4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775547,4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37795,0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679040,0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167875,0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96209,0</w:t>
            </w:r>
          </w:p>
        </w:tc>
      </w:tr>
      <w:tr>
        <w:trPr>
          <w:trHeight w:val="11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83500,0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41500,0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41500,0</w:t>
            </w:r>
          </w:p>
        </w:tc>
      </w:tr>
      <w:tr>
        <w:trPr>
          <w:trHeight w:val="2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7154,0</w:t>
            </w:r>
          </w:p>
        </w:tc>
      </w:tr>
      <w:tr>
        <w:trPr>
          <w:trHeight w:val="2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7154,0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35008,8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35008,8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35008,8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35008,8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-27632,1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10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несиелерді өтеу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-15218,7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15218,7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2865,7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5С-18/1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 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республикалық бюджеттен берiлетін нысаналы трансферттер мен бюджеттік несиелер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5"/>
        <w:gridCol w:w="2385"/>
      </w:tblGrid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3 959 965,0</w:t>
            </w:r>
          </w:p>
        </w:tc>
      </w:tr>
      <w:tr>
        <w:trPr>
          <w:trHeight w:val="43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1 064 244,0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23 012,0</w:t>
            </w:r>
          </w:p>
        </w:tc>
      </w:tr>
      <w:tr>
        <w:trPr>
          <w:trHeight w:val="42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 ауылдық (селолық) округтерді жайластыру мәселелерін шешуге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23 012,0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8 716,0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органдарының штаттық санын ұлғайту туралы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8 716,0</w:t>
            </w:r>
          </w:p>
        </w:tc>
      </w:tr>
      <w:tr>
        <w:trPr>
          <w:trHeight w:val="46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298 673,0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202 686,0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2011-2020 жылдарға арналған Қазақстан Республикасының білім беру дамытудың мемлекеттік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жүзеге асыру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14 042,0</w:t>
            </w:r>
          </w:p>
        </w:tc>
      </w:tr>
      <w:tr>
        <w:trPr>
          <w:trHeight w:val="120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бағу үшін қамқоршыларға (қорғаншыларға) ай сайын ақша қаражаттарын төлеу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32 810,0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қосымша ақының мөлшерін арттыру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38 011,0</w:t>
            </w:r>
          </w:p>
        </w:tc>
      </w:tr>
      <w:tr>
        <w:trPr>
          <w:trHeight w:val="54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мұғалімдерге еңбекақыны арттыру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11 124,0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органдарының штаттық санын ұлғайту туралы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49 749,0</w:t>
            </w:r>
          </w:p>
        </w:tc>
      </w:tr>
      <w:tr>
        <w:trPr>
          <w:trHeight w:val="43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49 749,0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4 342,0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4 342,0</w:t>
            </w:r>
          </w:p>
        </w:tc>
      </w:tr>
      <w:tr>
        <w:trPr>
          <w:trHeight w:val="24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679 040,0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Облыстық, аудандық маңызы бар автокөлік жолдарын және елді мекендердің көшелерін күрделі және орташа жөндеу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679 040,0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2 880 142,0</w:t>
            </w:r>
          </w:p>
        </w:tc>
      </w:tr>
      <w:tr>
        <w:trPr>
          <w:trHeight w:val="40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904 960,0</w:t>
            </w:r>
          </w:p>
        </w:tc>
      </w:tr>
      <w:tr>
        <w:trPr>
          <w:trHeight w:val="40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Бурабай кентінің қазандығын салу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259 960,0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Бурабай ауданы Бурабай кентінің жол жүйесін дамыту қайта құру және салу (бірінші кезек)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645 000,0</w:t>
            </w:r>
          </w:p>
        </w:tc>
      </w:tr>
      <w:tr>
        <w:trPr>
          <w:trHeight w:val="46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1 975 182,0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Бурабай кентінің канализациялық тазарту құрылыстарын салу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Бурабай кентінің су бұру желілерін қайта жаңарту екінші кезең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353 356,0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жобалауға, салуға және (немесе) сатып алуға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150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Бурабай ауданы Щучинск қаласы "Балдәурен" республикалық оқыту сауықтыру орталығы республикалық мемлекеттік коммуналдық кәсіпорын сақтық сумен жабдықтау қамтамасыз үшін сумен жабдықтау желілерімен насостық станциясының құрылысы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25 126,0</w:t>
            </w:r>
          </w:p>
        </w:tc>
      </w:tr>
      <w:tr>
        <w:trPr>
          <w:trHeight w:val="31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Щучье-Бурабай курорттық аймағын сумен жабдықтау, су бұру және жылумен жабдықтау желілерін салуға және реконструкциялауға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564 700,0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несиелер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7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7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5С-18/1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 </w:t>
      </w:r>
    </w:p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облыстық бюджетінен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9"/>
        <w:gridCol w:w="2181"/>
      </w:tblGrid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494 376,0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203 032,0</w:t>
            </w:r>
          </w:p>
        </w:tc>
      </w:tr>
      <w:tr>
        <w:trPr>
          <w:trHeight w:val="42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22 463,0</w:t>
            </w:r>
          </w:p>
        </w:tc>
      </w:tr>
      <w:tr>
        <w:trPr>
          <w:trHeight w:val="46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объектілеріне өртке қарсы iс-шараларды жүргізу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22463,0</w:t>
            </w:r>
          </w:p>
        </w:tc>
      </w:tr>
      <w:tr>
        <w:trPr>
          <w:trHeight w:val="12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6 700,0</w:t>
            </w:r>
          </w:p>
        </w:tc>
      </w:tr>
      <w:tr>
        <w:trPr>
          <w:trHeight w:val="84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мүгедектерiне коммуналдық қызметтер көрсетуге арналған шығыстарды төлеу үшiн әлеуметтiк көмек көрсетуге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ауданының аз қамтылған отбасыларының колледждерде оқитын және Бурабай ауданының селолық жерлердегi көп балалы отбасыларының студенттеріне оқу ақысын төлеуге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4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162 698,0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 ету объектiлерiн күрделі жөндеу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54 300,0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және автокөлік жолдарын жөндеу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15 200,0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93 198,0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11 171,0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құжаттамасын әзірлеу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11 171,0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291 344,0</w:t>
            </w:r>
          </w:p>
        </w:tc>
      </w:tr>
      <w:tr>
        <w:trPr>
          <w:trHeight w:val="45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48 844,0</w:t>
            </w:r>
          </w:p>
        </w:tc>
      </w:tr>
      <w:tr>
        <w:trPr>
          <w:trHeight w:val="15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Бурабай кентінің сумен жабдықтау желілерін қайта жаңарту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4 984,0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Щучинск қаласындағы ішкікварталдық су құбыры желілерін қайта жаңарту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10 766,0</w:t>
            </w:r>
          </w:p>
        </w:tc>
      </w:tr>
      <w:tr>
        <w:trPr>
          <w:trHeight w:val="79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кентінің коллектордың үшінші кезегінің су бұрғыш желілерін және кәріздік сорғы станциясын қайта жаңарту жобасы бойынша жобалау-сметалық құжаттамасын және мемлекеттік сараптамасын әзірлеу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Кенесары ауылының су құбыры желілерін қайта құру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1 559,0</w:t>
            </w:r>
          </w:p>
        </w:tc>
      </w:tr>
      <w:tr>
        <w:trPr>
          <w:trHeight w:val="121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ауданының Бурабай кентінің сумен жабдықтау желілерін қайта құру, 3 кезең (орталық бөлім, ұлттық мемлекеттік табиғат паркі және орман шаруашылығы ауданы)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1 535,0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242 500,0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Санаторий Щучинский кентінің қазандығын салу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7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өтпе жолын қайта құру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109 000,0</w:t>
            </w:r>
          </w:p>
        </w:tc>
      </w:tr>
      <w:tr>
        <w:trPr>
          <w:trHeight w:val="75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ауданының "Термо-Транзит" шаруашылық жүргізу құқығындағы мемлекеттік коммуналдық кәсіпорын жарғылық капиталын ұлғайту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83500,0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5С-18/1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   </w:t>
      </w:r>
    </w:p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маңызы бар қала, кент, ауылдық (селолық) округтердің 2013 жылға арналған бюджеттік бағдарламалары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39"/>
        <w:gridCol w:w="560"/>
        <w:gridCol w:w="9738"/>
        <w:gridCol w:w="2245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сома, мың теңге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111503,3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111503,3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106673,1</w:t>
            </w:r>
          </w:p>
        </w:tc>
      </w:tr>
      <w:tr>
        <w:trPr>
          <w:trHeight w:val="1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19875,0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3646,0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163238,9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1"/>
        <w:gridCol w:w="2580"/>
        <w:gridCol w:w="1912"/>
        <w:gridCol w:w="1952"/>
        <w:gridCol w:w="2386"/>
        <w:gridCol w:w="2269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255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 әкімінің аппараты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 әкімінің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селолық округі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Веденовка селолық округі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 селолық округі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Златополье селолық округі</w:t>
            </w:r>
          </w:p>
        </w:tc>
      </w:tr>
      <w:tr>
        <w:trPr>
          <w:trHeight w:val="405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14252,0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10679,0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8062,0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8839,0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10537,0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7757,3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14252,0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10679,0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8062,0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8839,0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10537,0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7757,3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14178,0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10079,0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7612,0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8380,3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10237,0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7425,8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458,7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331,5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12653,0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10200,0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1111,0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12653,0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10200,0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1111,0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12653,0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5146,0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5146,0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5146,0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26905,0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20879,0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8078,0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9845,0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16848,0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2327"/>
        <w:gridCol w:w="2488"/>
        <w:gridCol w:w="2085"/>
        <w:gridCol w:w="2166"/>
        <w:gridCol w:w="2167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селолық округі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Қатаркөл селолық округі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ауылдық округі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селолық округі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Ұрымқай селолық округі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 селолық округі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8505,0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9969,0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9505,0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8505,0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9969,0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9505,0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8205,0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9342,0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9055,0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1803,0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10329,0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