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0fef" w14:textId="5af0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2012 жылғы 20 желтоқсандағы № 5С-12/1 "2013-2015 жылдарға арналған аудандық бюджет туралы" шешiмiне өзгерістер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2013 жылғы 21 қарашадағы № 5С-23/1 шешімі. Ақмола облысының Әділет департаментінде 2013 жылғы 27 қарашада № 3894 болып тіркелді. Қолданылу мерзімінің аяқталуына байланысты күші жойылды - (Ақмола облысы Бурабай аудандық мәслихатының 2014 жылғы 11 қарашадағы № 01-15/177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Бурабай аудандық мәслихатының 11.11.2014 № 01-15/177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«2013-2015 жылдарға арналған аудандық бюджет туралы» 2012 жылғы 20 желтоқсандағы № 5С-12/1 (Нормативтік құқықтық актілерді мемлекеттік тіркеу тізілімінде № 3584 болып тіркелген, 2013 жылғы 10 қаңтарда аудандық «Бурабай» газетінде, 2013 жылғы 10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осы шешімнің 1, 2 және 3 қосымшаларына,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7665958,4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2060707,8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12869,5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109482,1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5482899,0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7708809,2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-27632,1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15593,9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43226,0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-15218,7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15218,7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мәслихаттың аталған шешiмнің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XXIII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Н.Нұркенов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5С-23/1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04"/>
        <w:gridCol w:w="785"/>
        <w:gridCol w:w="8670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7665958,4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2060707,8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1026559,0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1026559,0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713137,3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515283,1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59441,2</w:t>
            </w:r>
          </w:p>
        </w:tc>
      </w:tr>
      <w:tr>
        <w:trPr>
          <w:trHeight w:val="4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136213,0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88413,2</w:t>
            </w:r>
          </w:p>
        </w:tc>
      </w:tr>
      <w:tr>
        <w:trPr>
          <w:trHeight w:val="46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41594,2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10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5085,6</w:t>
            </w:r>
          </w:p>
        </w:tc>
      </w:tr>
      <w:tr>
        <w:trPr>
          <w:trHeight w:val="5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5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4884,0</w:t>
            </w:r>
          </w:p>
        </w:tc>
      </w:tr>
      <w:tr>
        <w:trPr>
          <w:trHeight w:val="5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9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</w:tr>
      <w:tr>
        <w:trPr>
          <w:trHeight w:val="8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</w:tr>
      <w:tr>
        <w:trPr>
          <w:trHeight w:val="136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18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6476,6</w:t>
            </w:r>
          </w:p>
        </w:tc>
      </w:tr>
      <w:tr>
        <w:trPr>
          <w:trHeight w:val="4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109482,1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</w:p>
        </w:tc>
      </w:tr>
      <w:tr>
        <w:trPr>
          <w:trHeight w:val="6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</w:p>
        </w:tc>
      </w:tr>
      <w:tr>
        <w:trPr>
          <w:trHeight w:val="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109325,0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69145,0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40180,0</w:t>
            </w:r>
          </w:p>
        </w:tc>
      </w:tr>
      <w:tr>
        <w:trPr>
          <w:trHeight w:val="4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5482899,0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5482899,0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687"/>
        <w:gridCol w:w="792"/>
        <w:gridCol w:w="8663"/>
        <w:gridCol w:w="272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7708809,2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212698,2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63710,0</w:t>
            </w:r>
          </w:p>
        </w:tc>
      </w:tr>
      <w:tr>
        <w:trPr>
          <w:trHeight w:val="7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108709,2</w:t>
            </w:r>
          </w:p>
        </w:tc>
      </w:tr>
      <w:tr>
        <w:trPr>
          <w:trHeight w:val="8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103886,9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4822,3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26779,0</w:t>
            </w:r>
          </w:p>
        </w:tc>
      </w:tr>
      <w:tr>
        <w:trPr>
          <w:trHeight w:val="13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жекешелендіруден кейінгі қызмет және осыған байланысты жанжалдарды шешу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10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мемлекеттік мекемені тарату бойынша іс-шаралар өткізу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жол қозғалысы қауiпсiздiгін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2775362,1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2747419,5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2178303,5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8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68269,0</w:t>
            </w:r>
          </w:p>
        </w:tc>
      </w:tr>
      <w:tr>
        <w:trPr>
          <w:trHeight w:val="8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және конкурстарды өткiзу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169452,0</w:t>
            </w:r>
          </w:p>
        </w:tc>
      </w:tr>
      <w:tr>
        <w:trPr>
          <w:trHeight w:val="10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32810,0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202686,0</w:t>
            </w:r>
          </w:p>
        </w:tc>
      </w:tr>
      <w:tr>
        <w:trPr>
          <w:trHeight w:val="6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59837,0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салу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136039,0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136039,0</w:t>
            </w:r>
          </w:p>
        </w:tc>
      </w:tr>
      <w:tr>
        <w:trPr>
          <w:trHeight w:val="10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26346,0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15665,0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8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16467,0</w:t>
            </w:r>
          </w:p>
        </w:tc>
      </w:tr>
      <w:tr>
        <w:trPr>
          <w:trHeight w:val="7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8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5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10910,0</w:t>
            </w:r>
          </w:p>
        </w:tc>
      </w:tr>
      <w:tr>
        <w:trPr>
          <w:trHeight w:val="11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13796,0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жұмыспен қамту орталықтарының қызметін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2613215,0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21140,0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585468,0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139594,0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шығару жүйесінің қызмет етуі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24862,0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11099,0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88877,0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2001434,0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жобалау, салу және (немесе) сатып алу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25275,0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дамуы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1353356,0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50403,0</w:t>
            </w:r>
          </w:p>
        </w:tc>
      </w:tr>
      <w:tr>
        <w:trPr>
          <w:trHeight w:val="7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Щучье-Бурабай курорттық аймағын сумен жабдықтау, су бұру және жылумен жабдықтау желілерін салу және реконструкциялау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564700,0</w:t>
            </w:r>
          </w:p>
        </w:tc>
      </w:tr>
      <w:tr>
        <w:trPr>
          <w:trHeight w:val="5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135071,0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99642,0</w:t>
            </w:r>
          </w:p>
        </w:tc>
      </w:tr>
      <w:tr>
        <w:trPr>
          <w:trHeight w:val="7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5521,0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37257,0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19325,0</w:t>
            </w:r>
          </w:p>
        </w:tc>
      </w:tr>
      <w:tr>
        <w:trPr>
          <w:trHeight w:val="11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8724,7</w:t>
            </w:r>
          </w:p>
        </w:tc>
      </w:tr>
      <w:tr>
        <w:trPr>
          <w:trHeight w:val="8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12729,0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3375,0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11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98849,7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10294,0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26365,7</w:t>
            </w:r>
          </w:p>
        </w:tc>
      </w:tr>
      <w:tr>
        <w:trPr>
          <w:trHeight w:val="7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1611,4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13113,3</w:t>
            </w:r>
          </w:p>
        </w:tc>
      </w:tr>
      <w:tr>
        <w:trPr>
          <w:trHeight w:val="10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57848,0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6949,0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49749,0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32970,0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26436,0</w:t>
            </w:r>
          </w:p>
        </w:tc>
      </w:tr>
      <w:tr>
        <w:trPr>
          <w:trHeight w:val="7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9665,0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1497382,4</w:t>
            </w:r>
          </w:p>
        </w:tc>
      </w:tr>
      <w:tr>
        <w:trPr>
          <w:trHeight w:val="7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1497382,4</w:t>
            </w:r>
          </w:p>
        </w:tc>
      </w:tr>
      <w:tr>
        <w:trPr>
          <w:trHeight w:val="5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775547,4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42795,0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679040,0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163368,0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7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95943,0</w:t>
            </w:r>
          </w:p>
        </w:tc>
      </w:tr>
      <w:tr>
        <w:trPr>
          <w:trHeight w:val="11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12443,0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37701,0</w:t>
            </w:r>
          </w:p>
        </w:tc>
      </w:tr>
      <w:tr>
        <w:trPr>
          <w:trHeight w:val="6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37701,0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7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37724,8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37724,8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37724,8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37724,8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-27632,1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8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6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-15218,7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15218,7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6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7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5С-23/1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қала, кент, ауылдық округтердің 2013 жылға арналған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918"/>
        <w:gridCol w:w="855"/>
        <w:gridCol w:w="8495"/>
        <w:gridCol w:w="264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сома, мың теңге</w:t>
            </w:r>
          </w:p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108709,2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108709,2</w:t>
            </w:r>
          </w:p>
        </w:tc>
      </w:tr>
      <w:tr>
        <w:trPr>
          <w:trHeight w:val="12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103886,9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10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12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159736,8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4"/>
        <w:gridCol w:w="2573"/>
        <w:gridCol w:w="1907"/>
        <w:gridCol w:w="1947"/>
        <w:gridCol w:w="2417"/>
        <w:gridCol w:w="2262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105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селолық округі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Веденовка селолық округі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селолық округі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селолық округі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9413,2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8087,3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9413,2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8087,3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8070,6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9113,2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7755,8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331,5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27540,8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18557,7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15707,2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2326"/>
        <w:gridCol w:w="2489"/>
        <w:gridCol w:w="2084"/>
        <w:gridCol w:w="2166"/>
        <w:gridCol w:w="2168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селолық округі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селолық округі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селолық округі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селолық округі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селолық округі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5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9728,0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7477,9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9728,0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7477,9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6950,9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20273,9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