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fbb4" w14:textId="81ef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2012 жылғы 20 желтоқсандағы № 5С-12/1 "2013-2015 жылдарға арналған аудандық бюджет туралы" шешiмiне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2013 жылғы 6 желтоқсандағы № 5С-24/1 шешімі. Ақмола облысының Әділет департаментінде 2013 жылғы 9 желтоқсанда № 3910 болып тіркелді. Қолданылу мерзімінің аяқталуына байланысты күші жойылды - (Ақмола облысы Бурабай аудандық мәслихатының 2014 жылғы 11 қарашадағы № 01-15/177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Бурабай аудандық мәслихатының 11.11.2014 № 01-15/177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«2013-2015 жылдарға арналған аудандық бюджет туралы» 2012 жылғы 20 желтоқсандағы № 5С-12/1 (Нормативтік құқықтық актілерді мемлекеттік тіркеу тізілімінде № 3584 болып тіркелген, 2013 жылғы 10 қаңтарда аудандық «Бурабай» газетінде, 2013 жылғы 10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осы шешімнің 1, 2 және 3 қосымшаларына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8058110,3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2060707,8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12867,2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109482,1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5875053,2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8100961,1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-27632,1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15593,9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43226,0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-15218,7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15218,7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 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Н. Нұркено</w:t>
      </w:r>
      <w:r>
        <w:rPr>
          <w:rFonts w:ascii="Times New Roman"/>
          <w:b w:val="false"/>
          <w:i w:val="false"/>
          <w:color w:val="000000"/>
          <w:sz w:val="28"/>
        </w:rPr>
        <w:t>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 № 5С-24/1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5С-12/1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996"/>
        <w:gridCol w:w="914"/>
        <w:gridCol w:w="8429"/>
        <w:gridCol w:w="245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8058110,3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2060707,8</w:t>
            </w:r>
          </w:p>
        </w:tc>
      </w:tr>
      <w:tr>
        <w:trPr>
          <w:trHeight w:val="5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5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5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713137,3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515283,1</w:t>
            </w:r>
          </w:p>
        </w:tc>
      </w:tr>
      <w:tr>
        <w:trPr>
          <w:trHeight w:val="5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59441,2</w:t>
            </w:r>
          </w:p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136213,0</w:t>
            </w:r>
          </w:p>
        </w:tc>
      </w:tr>
      <w:tr>
        <w:trPr>
          <w:trHeight w:val="4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88413,2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4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5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41594,2</w:t>
            </w:r>
          </w:p>
        </w:tc>
      </w:tr>
      <w:tr>
        <w:trPr>
          <w:trHeight w:val="4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10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5085,6</w:t>
            </w:r>
          </w:p>
        </w:tc>
      </w:tr>
      <w:tr>
        <w:trPr>
          <w:trHeight w:val="5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5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4884,0</w:t>
            </w:r>
          </w:p>
        </w:tc>
      </w:tr>
      <w:tr>
        <w:trPr>
          <w:trHeight w:val="5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8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8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13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18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109482,1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69145,0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40180,0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5875053,2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5875053,2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5875053,2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027"/>
        <w:gridCol w:w="908"/>
        <w:gridCol w:w="8419"/>
        <w:gridCol w:w="245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8100961,1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211140,2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63710,0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102328,9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26779,0</w:t>
            </w:r>
          </w:p>
        </w:tc>
      </w:tr>
      <w:tr>
        <w:trPr>
          <w:trHeight w:val="13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жанжалдарды шешу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мемлекеттік мекемені тарату бойынша іс-шаралар өткізу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жол қозғалысы қауiпсiздiгін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2934078,1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2748054,5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2178303,5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68269,0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және конкурстарды өткiзу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169452,0</w:t>
            </w:r>
          </w:p>
        </w:tc>
      </w:tr>
      <w:tr>
        <w:trPr>
          <w:trHeight w:val="10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59837,0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184321,0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салу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184321,0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134474,0</w:t>
            </w:r>
          </w:p>
        </w:tc>
      </w:tr>
      <w:tr>
        <w:trPr>
          <w:trHeight w:val="10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15665,0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14902,0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10910,0</w:t>
            </w:r>
          </w:p>
        </w:tc>
      </w:tr>
      <w:tr>
        <w:trPr>
          <w:trHeight w:val="11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жұмыспен қамту орталықтарының қызметін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2625198,0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селолық елді мекендерді дамыту шегінде нысандарды жөндеу және абаттандыру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598741,0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150185,0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шығару жүйесінің қызмет етуі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24862,0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селолық елді мекендерді дамыту шегінде нысандарды жөндеу және абаттандыру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1999978,0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дамуы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7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Щучье-Бурабай курорттық аймағын сумен жабдықтау, су бұру және жылумен жабдықтау желілерін салу және реконструкциялау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564700,0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99642,0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5521,0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37257,0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19325,0</w:t>
            </w:r>
          </w:p>
        </w:tc>
      </w:tr>
      <w:tr>
        <w:trPr>
          <w:trHeight w:val="11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11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98617,7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26365,7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13113,3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26436,0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1700645,2</w:t>
            </w:r>
          </w:p>
        </w:tc>
      </w:tr>
      <w:tr>
        <w:trPr>
          <w:trHeight w:val="7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1700645,2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754000,0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42077,2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904568,0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95943,0</w:t>
            </w:r>
          </w:p>
        </w:tc>
      </w:tr>
      <w:tr>
        <w:trPr>
          <w:trHeight w:val="10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59272,2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 № 5С-24/1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5С-12/1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берiлетін нысаналы трансферттер мен 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0"/>
        <w:gridCol w:w="2450"/>
      </w:tblGrid>
      <w:tr>
        <w:trPr>
          <w:trHeight w:val="88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4 340 963,0</w:t>
            </w:r>
          </w:p>
        </w:tc>
      </w:tr>
      <w:tr>
        <w:trPr>
          <w:trHeight w:val="43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1 288 617,0</w:t>
            </w:r>
          </w:p>
        </w:tc>
      </w:tr>
      <w:tr>
        <w:trPr>
          <w:trHeight w:val="57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10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85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</w:p>
        </w:tc>
      </w:tr>
      <w:tr>
        <w:trPr>
          <w:trHeight w:val="48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санын ұлғайту туралы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</w:p>
        </w:tc>
      </w:tr>
      <w:tr>
        <w:trPr>
          <w:trHeight w:val="46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299 308,0</w:t>
            </w:r>
          </w:p>
        </w:tc>
      </w:tr>
      <w:tr>
        <w:trPr>
          <w:trHeight w:val="78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85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 жылдарға арналған Қазақстан Республикасының білім беру дамытудың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жүзеге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</w:p>
        </w:tc>
      </w:tr>
      <w:tr>
        <w:trPr>
          <w:trHeight w:val="118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33 445,0</w:t>
            </w:r>
          </w:p>
        </w:tc>
      </w:tr>
      <w:tr>
        <w:trPr>
          <w:trHeight w:val="10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ақының мөлшерін арттыру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38 011,0</w:t>
            </w:r>
          </w:p>
        </w:tc>
      </w:tr>
      <w:tr>
        <w:trPr>
          <w:trHeight w:val="54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мұғалімдерге еңбекақыны арттыру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11 124,0</w:t>
            </w:r>
          </w:p>
        </w:tc>
      </w:tr>
      <w:tr>
        <w:trPr>
          <w:trHeight w:val="63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4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санын ұлғайту туралы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58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43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63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3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10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904 568,0</w:t>
            </w:r>
          </w:p>
        </w:tc>
      </w:tr>
      <w:tr>
        <w:trPr>
          <w:trHeight w:val="7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Облыстық, аудандық маңызы бар автокөлік жолдарын және елді мекендердің көшелерін күрделі және орташа жөндеу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904 568,0</w:t>
            </w:r>
          </w:p>
        </w:tc>
      </w:tr>
      <w:tr>
        <w:trPr>
          <w:trHeight w:val="3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3 036 767,0</w:t>
            </w:r>
          </w:p>
        </w:tc>
      </w:tr>
      <w:tr>
        <w:trPr>
          <w:trHeight w:val="4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904 960,0</w:t>
            </w:r>
          </w:p>
        </w:tc>
      </w:tr>
      <w:tr>
        <w:trPr>
          <w:trHeight w:val="4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қазандығын салу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85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Бурабай кентінің жол жүйесін дамыту қайта құру және салу (бірінші кезек)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645 000,0</w:t>
            </w:r>
          </w:p>
        </w:tc>
      </w:tr>
      <w:tr>
        <w:trPr>
          <w:trHeight w:val="46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2 131 807,0</w:t>
            </w:r>
          </w:p>
        </w:tc>
      </w:tr>
      <w:tr>
        <w:trPr>
          <w:trHeight w:val="7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канализациялық тазарту құрылыстарын салу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76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су бұру желілерін қайта жаңарту екінші кезең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353 356,0</w:t>
            </w:r>
          </w:p>
        </w:tc>
      </w:tr>
      <w:tr>
        <w:trPr>
          <w:trHeight w:val="7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</w:p>
        </w:tc>
      </w:tr>
      <w:tr>
        <w:trPr>
          <w:trHeight w:val="148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Щучинск қаласы "Балдәурен" республикалық оқыту сауықтыру орталығы республикалық мемлекеттік коммуналдық кәсіпорын сақтық сумен жабдықтау қамтамасыз үшін сумен жабдықтау желілерімен насостық станциясының құрылысы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25 126,0</w:t>
            </w:r>
          </w:p>
        </w:tc>
      </w:tr>
      <w:tr>
        <w:trPr>
          <w:trHeight w:val="97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Щучье-Бурабай курорттық аймағын сумен жабдықтау, су бұру және жылумен жабдықтау желілерін салуға және реконструкциялауға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564 700,0</w:t>
            </w:r>
          </w:p>
        </w:tc>
      </w:tr>
      <w:tr>
        <w:trPr>
          <w:trHeight w:val="6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Щучье қаласындағы 900 орындық мектептің құрылысы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158 081,0</w:t>
            </w:r>
          </w:p>
        </w:tc>
      </w:tr>
      <w:tr>
        <w:trPr>
          <w:trHeight w:val="4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 № 5С-24/1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5С-12/1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бюджетінен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0"/>
        <w:gridCol w:w="2430"/>
      </w:tblGrid>
      <w:tr>
        <w:trPr>
          <w:trHeight w:val="73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584 704,2</w:t>
            </w:r>
          </w:p>
        </w:tc>
      </w:tr>
      <w:tr>
        <w:trPr>
          <w:trHeight w:val="57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293 360,2</w:t>
            </w:r>
          </w:p>
        </w:tc>
      </w:tr>
      <w:tr>
        <w:trPr>
          <w:trHeight w:val="42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105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 жүзеге асыру шеңберінде тұрғын үй-коммуналдық шаруашылығын және инфрақұрылымды дамыту арқылы жұмыспен қамтуға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22 463,0</w:t>
            </w:r>
          </w:p>
        </w:tc>
      </w:tr>
      <w:tr>
        <w:trPr>
          <w:trHeight w:val="63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өртке қарсы iс-шараларды жүргізу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22463,0</w:t>
            </w:r>
          </w:p>
        </w:tc>
      </w:tr>
      <w:tr>
        <w:trPr>
          <w:trHeight w:val="72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5 135,0</w:t>
            </w:r>
          </w:p>
        </w:tc>
      </w:tr>
      <w:tr>
        <w:trPr>
          <w:trHeight w:val="100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</w:p>
        </w:tc>
      </w:tr>
      <w:tr>
        <w:trPr>
          <w:trHeight w:val="129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аз қамтылған отбасыларының колледждерде оқитын және Бурабай ауданының селолық жерлердегi көп балалы отбасыларының студенттеріне оқу ақысын төлеуге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1 385,0</w:t>
            </w:r>
          </w:p>
        </w:tc>
      </w:tr>
      <w:tr>
        <w:trPr>
          <w:trHeight w:val="105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254 425,2</w:t>
            </w:r>
          </w:p>
        </w:tc>
      </w:tr>
      <w:tr>
        <w:trPr>
          <w:trHeight w:val="3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объектiлерiн күрделі жөндеу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8 199,0</w:t>
            </w:r>
          </w:p>
        </w:tc>
      </w:tr>
      <w:tr>
        <w:trPr>
          <w:trHeight w:val="63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және автокөлік жолдарын жөндеу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14 482,2</w:t>
            </w:r>
          </w:p>
        </w:tc>
      </w:tr>
      <w:tr>
        <w:trPr>
          <w:trHeight w:val="58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 жылумен жабдықтауды үздіксіз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229 062,0</w:t>
            </w:r>
          </w:p>
        </w:tc>
      </w:tr>
      <w:tr>
        <w:trPr>
          <w:trHeight w:val="102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 жүзеге асыру шеңберінде тұрғын үй-коммуналдық шаруашылығын және инфрақұрылымды дамыту арқылы жұмыспен қамтуға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2 682,0</w:t>
            </w:r>
          </w:p>
        </w:tc>
      </w:tr>
      <w:tr>
        <w:trPr>
          <w:trHeight w:val="66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51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291 344,0</w:t>
            </w:r>
          </w:p>
        </w:tc>
      </w:tr>
      <w:tr>
        <w:trPr>
          <w:trHeight w:val="45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48 844,0</w:t>
            </w:r>
          </w:p>
        </w:tc>
      </w:tr>
      <w:tr>
        <w:trPr>
          <w:trHeight w:val="76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сумен жабдықтау желілерін қайта жаңарту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3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Щучинск қаласындағы ішкікварталдық су құбыры желілерін қайта жаңарту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123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коллектордың үшінші кезегінің су бұрғыш желілерін және кәріздік сорғы станциясын қайта жаңарту жобасы бойынша жобалау-сметалық құжаттамасын және мемлекеттік сараптамасын әзірлеу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7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Кенесары ауылының су құбыры желілерін қайта құру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</w:p>
        </w:tc>
      </w:tr>
      <w:tr>
        <w:trPr>
          <w:trHeight w:val="106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Бурабай кентінің сумен жабдықтау желілерін қайта құру, 3 кезең (орталық бөлім, ұлттық мемлекеттік табиғат паркі және орман шаруашылығы ауданы)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100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242 500,0</w:t>
            </w:r>
          </w:p>
        </w:tc>
      </w:tr>
      <w:tr>
        <w:trPr>
          <w:trHeight w:val="40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Щучинский кентінің қазандығын салу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өтпе жолын қайта құру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109 000,0</w:t>
            </w:r>
          </w:p>
        </w:tc>
      </w:tr>
      <w:tr>
        <w:trPr>
          <w:trHeight w:val="73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"Термо-Транзит" шаруашылық жүргізу құқығындағы мемлекеттік коммуналдық кәсіпорын жарғылық капиталын ұлғайту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 № 5С-24/1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5С-12/1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кент, ауылдық округтердің 2013 жылға арналған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960"/>
        <w:gridCol w:w="960"/>
        <w:gridCol w:w="8558"/>
        <w:gridCol w:w="239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9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107151,2</w:t>
            </w:r>
          </w:p>
        </w:tc>
      </w:tr>
      <w:tr>
        <w:trPr>
          <w:trHeight w:val="12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102328,9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10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9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10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селолық елді мекендерді дамыту шегінде нысандарды жөндеу және 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11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2407"/>
        <w:gridCol w:w="2025"/>
        <w:gridCol w:w="2026"/>
        <w:gridCol w:w="2366"/>
        <w:gridCol w:w="23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селолық округі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селолық округі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селолық округі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</w:t>
            </w:r>
          </w:p>
        </w:tc>
      </w:tr>
      <w:tr>
        <w:trPr>
          <w:trHeight w:val="405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405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495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14071,7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9029,2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7755,8</w:t>
            </w:r>
          </w:p>
        </w:tc>
      </w:tr>
      <w:tr>
        <w:trPr>
          <w:trHeight w:val="42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458,7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</w:p>
        </w:tc>
      </w:tr>
      <w:tr>
        <w:trPr>
          <w:trHeight w:val="435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48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48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65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5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45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75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27540,8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18487,7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15623,2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2172"/>
        <w:gridCol w:w="2546"/>
        <w:gridCol w:w="2127"/>
        <w:gridCol w:w="2127"/>
        <w:gridCol w:w="208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селолық округі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селолық округі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селолық округі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селолық округі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селолық округі</w:t>
            </w:r>
          </w:p>
        </w:tc>
      </w:tr>
      <w:tr>
        <w:trPr>
          <w:trHeight w:val="405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9955,0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20208,9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