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9d94d" w14:textId="079d9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әкімдігінің 2012 жылғы 29 ақпандағы № 63 "Ауыл шаруашылығы саласындағы мемлекеттік қызметтердің регламенттерін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әкімдігінің 2013 жылғы 31 қаңтардағы № 15 қаулысы. Ақтөбе облысының Әділет департаментінде 2013 жылғы 27 ақпанда № 3541 болып тіркелді. Күші жойылды - Ақтөбе облысының әкімдігінің 2013 жылғы 28 желтоқсандағы № 429 қаулысымен</w:t>
      </w:r>
    </w:p>
    <w:p>
      <w:pPr>
        <w:spacing w:after="0"/>
        <w:ind w:left="0"/>
        <w:jc w:val="both"/>
      </w:pPr>
      <w:r>
        <w:rPr>
          <w:rFonts w:ascii="Times New Roman"/>
          <w:b w:val="false"/>
          <w:i w:val="false"/>
          <w:color w:val="ff0000"/>
          <w:sz w:val="28"/>
        </w:rPr>
        <w:t>      Ескерту. Күші жойылды - Ақтөбе облысының әкімдігінің 28.12.2013 № 429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Қазақстан Республикасы Үкіметінің 2012 жылғы 19 қыркүйектегі № 1223 «Жеке қосалқы шаруашылықтың болуы туралы анықтама беру» мемлекеттік қызмет стандартын бекіту туралы Қазақстан Республикасы Үкіметінің 2009 жылғы 31 желтоқсандағы № 2318 қаулысына өзгеріс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Ақтөбе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Ақтөбе облысы әкімдігінің 2012 жылғы 29 ақпандағы № 63 «Ауыл шаруашылығы саласындағы мемлекеттік қызметтердің регламенттерін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3390 болып тіркелген, «Ақтөбе» және «Актюбинский вестник» газеттерінің 2012 жылғы 10 сәуірдегі № 47-48 номерлерінде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w:t>
      </w:r>
      <w:r>
        <w:rPr>
          <w:rFonts w:ascii="Times New Roman"/>
          <w:b w:val="false"/>
          <w:i w:val="false"/>
          <w:color w:val="000000"/>
          <w:sz w:val="28"/>
        </w:rPr>
        <w:t>қаулымен</w:t>
      </w:r>
      <w:r>
        <w:rPr>
          <w:rFonts w:ascii="Times New Roman"/>
          <w:b w:val="false"/>
          <w:i w:val="false"/>
          <w:color w:val="000000"/>
          <w:sz w:val="28"/>
        </w:rPr>
        <w:t xml:space="preserve"> бекітілген «Жеке қосалқы шаруашылықтың болуы туралы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«Ақтөбе облысының ауыл шаруашылығы басқармасы» мемлекеттік мекемесі (бұдан әрі - Басқарма) осы қаулыны басқарманың интернет-ресурсына орналастырсын.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                               А.Мұхамбетов</w:t>
      </w:r>
    </w:p>
    <w:bookmarkStart w:name="z6" w:id="1"/>
    <w:p>
      <w:pPr>
        <w:spacing w:after="0"/>
        <w:ind w:left="0"/>
        <w:jc w:val="both"/>
      </w:pPr>
      <w:r>
        <w:rPr>
          <w:rFonts w:ascii="Times New Roman"/>
          <w:b w:val="false"/>
          <w:i w:val="false"/>
          <w:color w:val="000000"/>
          <w:sz w:val="28"/>
        </w:rPr>
        <w:t>
</w:t>
      </w:r>
      <w:r>
        <w:rPr>
          <w:rFonts w:ascii="Times New Roman"/>
          <w:b w:val="false"/>
          <w:i w:val="false"/>
          <w:color w:val="0d0d0d"/>
          <w:sz w:val="28"/>
        </w:rPr>
        <w:t>Ақтөбе облысы әкімдігінің</w:t>
      </w:r>
      <w:r>
        <w:br/>
      </w:r>
      <w:r>
        <w:rPr>
          <w:rFonts w:ascii="Times New Roman"/>
          <w:b w:val="false"/>
          <w:i w:val="false"/>
          <w:color w:val="000000"/>
          <w:sz w:val="28"/>
        </w:rPr>
        <w:t>
</w:t>
      </w:r>
      <w:r>
        <w:rPr>
          <w:rFonts w:ascii="Times New Roman"/>
          <w:b w:val="false"/>
          <w:i w:val="false"/>
          <w:color w:val="0d0d0d"/>
          <w:sz w:val="28"/>
        </w:rPr>
        <w:t>2013 жылғы 31 қаңтардағы</w:t>
      </w:r>
      <w:r>
        <w:br/>
      </w:r>
      <w:r>
        <w:rPr>
          <w:rFonts w:ascii="Times New Roman"/>
          <w:b w:val="false"/>
          <w:i w:val="false"/>
          <w:color w:val="000000"/>
          <w:sz w:val="28"/>
        </w:rPr>
        <w:t>
</w:t>
      </w:r>
      <w:r>
        <w:rPr>
          <w:rFonts w:ascii="Times New Roman"/>
          <w:b w:val="false"/>
          <w:i w:val="false"/>
          <w:color w:val="0d0d0d"/>
          <w:sz w:val="28"/>
        </w:rPr>
        <w:t>№ 15 қаулысына</w:t>
      </w:r>
      <w:r>
        <w:br/>
      </w:r>
      <w:r>
        <w:rPr>
          <w:rFonts w:ascii="Times New Roman"/>
          <w:b w:val="false"/>
          <w:i w:val="false"/>
          <w:color w:val="000000"/>
          <w:sz w:val="28"/>
        </w:rPr>
        <w:t>
</w:t>
      </w:r>
      <w:r>
        <w:rPr>
          <w:rFonts w:ascii="Times New Roman"/>
          <w:b w:val="false"/>
          <w:i w:val="false"/>
          <w:color w:val="0d0d0d"/>
          <w:sz w:val="28"/>
        </w:rPr>
        <w:t>қосымша</w:t>
      </w:r>
    </w:p>
    <w:bookmarkEnd w:id="1"/>
    <w:bookmarkStart w:name="z7" w:id="2"/>
    <w:p>
      <w:pPr>
        <w:spacing w:after="0"/>
        <w:ind w:left="0"/>
        <w:jc w:val="both"/>
      </w:pPr>
      <w:r>
        <w:rPr>
          <w:rFonts w:ascii="Times New Roman"/>
          <w:b w:val="false"/>
          <w:i w:val="false"/>
          <w:color w:val="000000"/>
          <w:sz w:val="28"/>
        </w:rPr>
        <w:t>
</w:t>
      </w:r>
      <w:r>
        <w:rPr>
          <w:rFonts w:ascii="Times New Roman"/>
          <w:b w:val="false"/>
          <w:i w:val="false"/>
          <w:color w:val="0d0d0d"/>
          <w:sz w:val="28"/>
        </w:rPr>
        <w:t>Ақтөбе облысы әкімдігінің</w:t>
      </w:r>
      <w:r>
        <w:br/>
      </w:r>
      <w:r>
        <w:rPr>
          <w:rFonts w:ascii="Times New Roman"/>
          <w:b w:val="false"/>
          <w:i w:val="false"/>
          <w:color w:val="000000"/>
          <w:sz w:val="28"/>
        </w:rPr>
        <w:t>
</w:t>
      </w:r>
      <w:r>
        <w:rPr>
          <w:rFonts w:ascii="Times New Roman"/>
          <w:b w:val="false"/>
          <w:i w:val="false"/>
          <w:color w:val="0d0d0d"/>
          <w:sz w:val="28"/>
        </w:rPr>
        <w:t>2012 жылғы 29 ақпандағы</w:t>
      </w:r>
      <w:r>
        <w:br/>
      </w:r>
      <w:r>
        <w:rPr>
          <w:rFonts w:ascii="Times New Roman"/>
          <w:b w:val="false"/>
          <w:i w:val="false"/>
          <w:color w:val="000000"/>
          <w:sz w:val="28"/>
        </w:rPr>
        <w:t>
</w:t>
      </w:r>
      <w:r>
        <w:rPr>
          <w:rFonts w:ascii="Times New Roman"/>
          <w:b w:val="false"/>
          <w:i w:val="false"/>
          <w:color w:val="0d0d0d"/>
          <w:sz w:val="28"/>
        </w:rPr>
        <w:t>№ 63 қаулысымен</w:t>
      </w:r>
      <w:r>
        <w:br/>
      </w:r>
      <w:r>
        <w:rPr>
          <w:rFonts w:ascii="Times New Roman"/>
          <w:b w:val="false"/>
          <w:i w:val="false"/>
          <w:color w:val="000000"/>
          <w:sz w:val="28"/>
        </w:rPr>
        <w:t>
</w:t>
      </w:r>
      <w:r>
        <w:rPr>
          <w:rFonts w:ascii="Times New Roman"/>
          <w:b w:val="false"/>
          <w:i w:val="false"/>
          <w:color w:val="0d0d0d"/>
          <w:sz w:val="28"/>
        </w:rPr>
        <w:t>бекітілген</w:t>
      </w:r>
    </w:p>
    <w:bookmarkEnd w:id="2"/>
    <w:bookmarkStart w:name="z8" w:id="3"/>
    <w:p>
      <w:pPr>
        <w:spacing w:after="0"/>
        <w:ind w:left="0"/>
        <w:jc w:val="left"/>
      </w:pPr>
      <w:r>
        <w:rPr>
          <w:rFonts w:ascii="Times New Roman"/>
          <w:b/>
          <w:i w:val="false"/>
          <w:color w:val="000000"/>
        </w:rPr>
        <w:t xml:space="preserve"> 
«Жеке қосалқы шаруашылықтың болуы туралы анықтама беру» мемлекеттік қызмет регламенті</w:t>
      </w:r>
    </w:p>
    <w:bookmarkEnd w:id="3"/>
    <w:bookmarkStart w:name="z9" w:id="4"/>
    <w:p>
      <w:pPr>
        <w:spacing w:after="0"/>
        <w:ind w:left="0"/>
        <w:jc w:val="both"/>
      </w:pPr>
      <w:r>
        <w:rPr>
          <w:rFonts w:ascii="Times New Roman"/>
          <w:b w:val="false"/>
          <w:i w:val="false"/>
          <w:color w:val="000000"/>
          <w:sz w:val="28"/>
        </w:rPr>
        <w:t>
</w:t>
      </w:r>
      <w:r>
        <w:rPr>
          <w:rFonts w:ascii="Times New Roman"/>
          <w:b/>
          <w:i w:val="false"/>
          <w:color w:val="000000"/>
          <w:sz w:val="28"/>
        </w:rPr>
        <w:t>1. Негізгі ұғымдар</w:t>
      </w:r>
    </w:p>
    <w:bookmarkEnd w:id="4"/>
    <w:bookmarkStart w:name="z10" w:id="5"/>
    <w:p>
      <w:pPr>
        <w:spacing w:after="0"/>
        <w:ind w:left="0"/>
        <w:jc w:val="both"/>
      </w:pPr>
      <w:r>
        <w:rPr>
          <w:rFonts w:ascii="Times New Roman"/>
          <w:b w:val="false"/>
          <w:i w:val="false"/>
          <w:color w:val="000000"/>
          <w:sz w:val="28"/>
        </w:rPr>
        <w:t>
</w:t>
      </w:r>
      <w:r>
        <w:rPr>
          <w:rFonts w:ascii="Times New Roman"/>
          <w:b w:val="false"/>
          <w:i w:val="false"/>
          <w:color w:val="0d0d0d"/>
          <w:sz w:val="28"/>
        </w:rPr>
        <w:t>      1. Пайдаланылатын терминдер мен аббревиатуралардың анықтамалары: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1) Жеке қосалқы шаруашылық – ауылдық жерде және қала маңындағы аймақта орналасқан жер учаскесінде өз мұқтаждарын қанағаттандыруға арналған қызмет түрі;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2) мемлекеттік қызметті алушы – жеке тұлға;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3) ЖАО - жергiлiктi атқарушы органдар (кенттер, ауыл (село), ауылдық (селолық) округтер әкiмдерi);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4) ХҚКО - халыққа қызмет көрсету орталықтары;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5) ҚФБ - құрылымдық-функционалдық бірліктер: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6) ММ – мемлекеттік мекеме.</w:t>
      </w:r>
    </w:p>
    <w:bookmarkEnd w:id="5"/>
    <w:bookmarkStart w:name="z17" w:id="6"/>
    <w:p>
      <w:pPr>
        <w:spacing w:after="0"/>
        <w:ind w:left="0"/>
        <w:jc w:val="both"/>
      </w:pPr>
      <w:r>
        <w:rPr>
          <w:rFonts w:ascii="Times New Roman"/>
          <w:b w:val="false"/>
          <w:i w:val="false"/>
          <w:color w:val="000000"/>
          <w:sz w:val="28"/>
        </w:rPr>
        <w:t>
</w:t>
      </w:r>
      <w:r>
        <w:rPr>
          <w:rFonts w:ascii="Times New Roman"/>
          <w:b/>
          <w:i w:val="false"/>
          <w:color w:val="000000"/>
          <w:sz w:val="28"/>
        </w:rPr>
        <w:t>2. Жалпы ережелер</w:t>
      </w:r>
    </w:p>
    <w:bookmarkEnd w:id="6"/>
    <w:bookmarkStart w:name="z18" w:id="7"/>
    <w:p>
      <w:pPr>
        <w:spacing w:after="0"/>
        <w:ind w:left="0"/>
        <w:jc w:val="both"/>
      </w:pPr>
      <w:r>
        <w:rPr>
          <w:rFonts w:ascii="Times New Roman"/>
          <w:b w:val="false"/>
          <w:i w:val="false"/>
          <w:color w:val="000000"/>
          <w:sz w:val="28"/>
        </w:rPr>
        <w:t>
</w:t>
      </w:r>
      <w:r>
        <w:rPr>
          <w:rFonts w:ascii="Times New Roman"/>
          <w:b w:val="false"/>
          <w:i w:val="false"/>
          <w:color w:val="0d0d0d"/>
          <w:sz w:val="28"/>
        </w:rPr>
        <w:t>      2. Мемлекеттік қызметтің нормативтік құқықтық анықтамасы: «Жеке қосалқы шаруашылықтың болуы туралы анықтама беру».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xml:space="preserve">      3. «Жеке қосалқы шаруашылықтың болуы туралы анықтама беру» мемлекеттiк қызметiн осы регламентқа (бұдан әрi – регламент) </w:t>
      </w:r>
      <w:r>
        <w:rPr>
          <w:rFonts w:ascii="Times New Roman"/>
          <w:b w:val="false"/>
          <w:i w:val="false"/>
          <w:color w:val="000000"/>
          <w:sz w:val="28"/>
        </w:rPr>
        <w:t>1</w:t>
      </w:r>
      <w:r>
        <w:rPr>
          <w:rFonts w:ascii="Times New Roman"/>
          <w:b w:val="false"/>
          <w:i w:val="false"/>
          <w:color w:val="0d0d0d"/>
          <w:sz w:val="28"/>
        </w:rPr>
        <w:t xml:space="preserve"> және </w:t>
      </w:r>
      <w:r>
        <w:rPr>
          <w:rFonts w:ascii="Times New Roman"/>
          <w:b w:val="false"/>
          <w:i w:val="false"/>
          <w:color w:val="000000"/>
          <w:sz w:val="28"/>
        </w:rPr>
        <w:t>2 қосымшаларда</w:t>
      </w:r>
      <w:r>
        <w:rPr>
          <w:rFonts w:ascii="Times New Roman"/>
          <w:b w:val="false"/>
          <w:i w:val="false"/>
          <w:color w:val="000000"/>
          <w:sz w:val="28"/>
        </w:rPr>
        <w:t> </w:t>
      </w:r>
      <w:r>
        <w:rPr>
          <w:rFonts w:ascii="Times New Roman"/>
          <w:b w:val="false"/>
          <w:i w:val="false"/>
          <w:color w:val="0d0d0d"/>
          <w:sz w:val="28"/>
        </w:rPr>
        <w:t>көрсетiлген аудандық маңызы бар қаланың, кенттің, ауылдық (селоның), ауылдық (селолық) округ әкімінің аппараты, облыстық маңызы бар қалалардың ауыл шаруашылығы бөлімшелері (бұдан әрi – жергілікті атқарушы орган), сондай-ақ баламалы негiзде халыққа қызмет көрсету орталықтары (бұдан әрi – Орталықтар) ұсынады.</w:t>
      </w:r>
      <w:r>
        <w:br/>
      </w:r>
      <w:r>
        <w:rPr>
          <w:rFonts w:ascii="Times New Roman"/>
          <w:b w:val="false"/>
          <w:i w:val="false"/>
          <w:color w:val="000000"/>
          <w:sz w:val="28"/>
        </w:rPr>
        <w:t>
</w:t>
      </w:r>
      <w:r>
        <w:rPr>
          <w:rFonts w:ascii="Times New Roman"/>
          <w:b w:val="false"/>
          <w:i w:val="false"/>
          <w:color w:val="0d0d0d"/>
          <w:sz w:val="28"/>
        </w:rPr>
        <w:t>      Шалғай орналасқан елді мекендердегі тұрғындардың мемлекеттік қызметтерге қол жетімділігін қамтамасыз ету мақсатында, мемлекеттік қызметтерді Мобильді орталықтары арқылы көрсетуге жол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xml:space="preserve">      5. Мемлекеттiк қызмет "Мемлекеттiк атаулы әлеуметтiк көмек туралы" Қазақстан Республикасының 2001 жылғы 17 шiлдедегi Заңының 3-бабы 1-тармағының </w:t>
      </w:r>
      <w:r>
        <w:rPr>
          <w:rFonts w:ascii="Times New Roman"/>
          <w:b w:val="false"/>
          <w:i w:val="false"/>
          <w:color w:val="000000"/>
          <w:sz w:val="28"/>
        </w:rPr>
        <w:t>3) тармақшасы</w:t>
      </w:r>
      <w:r>
        <w:rPr>
          <w:rFonts w:ascii="Times New Roman"/>
          <w:b w:val="false"/>
          <w:i w:val="false"/>
          <w:color w:val="0d0d0d"/>
          <w:sz w:val="28"/>
        </w:rPr>
        <w:t xml:space="preserve">, «Ақпараттандыру туралы» Қазақстан Республикасының 2007 жылғы 11 қаңтардағы Заңының 29-бабының </w:t>
      </w:r>
      <w:r>
        <w:rPr>
          <w:rFonts w:ascii="Times New Roman"/>
          <w:b w:val="false"/>
          <w:i w:val="false"/>
          <w:color w:val="000000"/>
          <w:sz w:val="28"/>
        </w:rPr>
        <w:t>4-тармағы</w:t>
      </w:r>
      <w:r>
        <w:rPr>
          <w:rFonts w:ascii="Times New Roman"/>
          <w:b w:val="false"/>
          <w:i w:val="false"/>
          <w:color w:val="0d0d0d"/>
          <w:sz w:val="28"/>
        </w:rPr>
        <w:t xml:space="preserve">, "Жеке қосалқы шаруашылықтың болуы туралы анықтама беру" мемлекеттік қызмет стандартын бекіту туралы Қазақстан Республикасы Үкіметінің 2009 жылғы 31 желтоқсандағы № 2318 қаулысына өзгеріс енгізу туралы» Қазақстан Республикасы Үкіметінің 2012 жылғы 19 қыркүйектегі № 1223 </w:t>
      </w:r>
      <w:r>
        <w:rPr>
          <w:rFonts w:ascii="Times New Roman"/>
          <w:b w:val="false"/>
          <w:i w:val="false"/>
          <w:color w:val="000000"/>
          <w:sz w:val="28"/>
        </w:rPr>
        <w:t>Қаулысы</w:t>
      </w:r>
      <w:r>
        <w:rPr>
          <w:rFonts w:ascii="Times New Roman"/>
          <w:b w:val="false"/>
          <w:i w:val="false"/>
          <w:color w:val="0d0d0d"/>
          <w:sz w:val="28"/>
        </w:rPr>
        <w:t xml:space="preserve"> (бұдан әрі - Стандарт) негiзiнде көрсетiледi.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6. Мемлекеттiк қызмет көрсетудiң нәтижесi жеке қосалқы шаруашылықтың болуы туралы анықтама (қағаз жеткiзгiште) болып табылады.</w:t>
      </w:r>
      <w:r>
        <w:br/>
      </w:r>
      <w:r>
        <w:rPr>
          <w:rFonts w:ascii="Times New Roman"/>
          <w:b w:val="false"/>
          <w:i w:val="false"/>
          <w:color w:val="000000"/>
          <w:sz w:val="28"/>
        </w:rPr>
        <w:t>
</w:t>
      </w:r>
      <w:r>
        <w:rPr>
          <w:rFonts w:ascii="Times New Roman"/>
          <w:b w:val="false"/>
          <w:i w:val="false"/>
          <w:color w:val="0d0d0d"/>
          <w:sz w:val="28"/>
        </w:rPr>
        <w:t>      Мемлекеттiк қызмет жеке тұлғаларға ұсынылады (бұдан әрi – мемлекеттік қызметті алушы) және тегін көрсетiледi.</w:t>
      </w:r>
    </w:p>
    <w:bookmarkEnd w:id="7"/>
    <w:bookmarkStart w:name="z24" w:id="8"/>
    <w:p>
      <w:pPr>
        <w:spacing w:after="0"/>
        <w:ind w:left="0"/>
        <w:jc w:val="both"/>
      </w:pPr>
      <w:r>
        <w:rPr>
          <w:rFonts w:ascii="Times New Roman"/>
          <w:b w:val="false"/>
          <w:i w:val="false"/>
          <w:color w:val="000000"/>
          <w:sz w:val="28"/>
        </w:rPr>
        <w:t>
</w:t>
      </w:r>
      <w:r>
        <w:rPr>
          <w:rFonts w:ascii="Times New Roman"/>
          <w:b/>
          <w:i w:val="false"/>
          <w:color w:val="000000"/>
          <w:sz w:val="28"/>
        </w:rPr>
        <w:t>3. Мемлекеттік қызмет көрсету тәртібіне қойылатын талаптар</w:t>
      </w:r>
    </w:p>
    <w:bookmarkEnd w:id="8"/>
    <w:bookmarkStart w:name="z25" w:id="9"/>
    <w:p>
      <w:pPr>
        <w:spacing w:after="0"/>
        <w:ind w:left="0"/>
        <w:jc w:val="both"/>
      </w:pPr>
      <w:r>
        <w:rPr>
          <w:rFonts w:ascii="Times New Roman"/>
          <w:b w:val="false"/>
          <w:i w:val="false"/>
          <w:color w:val="000000"/>
          <w:sz w:val="28"/>
        </w:rPr>
        <w:t>
</w:t>
      </w:r>
      <w:r>
        <w:rPr>
          <w:rFonts w:ascii="Times New Roman"/>
          <w:b w:val="false"/>
          <w:i w:val="false"/>
          <w:color w:val="0d0d0d"/>
          <w:sz w:val="28"/>
        </w:rPr>
        <w:t xml:space="preserve">      7. Мемлекеттік қызметті көрсетудің жұмыс тәртібі Стандарттың </w:t>
      </w:r>
      <w:r>
        <w:rPr>
          <w:rFonts w:ascii="Times New Roman"/>
          <w:b w:val="false"/>
          <w:i w:val="false"/>
          <w:color w:val="000000"/>
          <w:sz w:val="28"/>
        </w:rPr>
        <w:t>9 - тармағына</w:t>
      </w:r>
      <w:r>
        <w:rPr>
          <w:rFonts w:ascii="Times New Roman"/>
          <w:b w:val="false"/>
          <w:i w:val="false"/>
          <w:color w:val="0d0d0d"/>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8. Мемлекеттік қызметті көрсету және оны көрсету барысы туралы ақпарат көздері: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1) Ақтөбе облысы әкімдігінің (ресми сайт - www.aktobe.gov.kz) интернет-ресурсы;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xml:space="preserve">      2)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жөніндегі комитетінің «Халыққа қызмет көрсету орталығы» республикалық мемлекеттік кәсіпорнының (бұдан әрі – «Орталық» РМК) интернет-ресурсы: </w:t>
      </w:r>
      <w:r>
        <w:rPr>
          <w:rFonts w:ascii="Times New Roman"/>
          <w:b w:val="false"/>
          <w:i w:val="false"/>
          <w:color w:val="000000"/>
          <w:sz w:val="28"/>
          <w:u w:val="single"/>
        </w:rPr>
        <w:t>www.con.gov.kz</w:t>
      </w:r>
      <w:r>
        <w:rPr>
          <w:rFonts w:ascii="Times New Roman"/>
          <w:b w:val="false"/>
          <w:i w:val="false"/>
          <w:color w:val="0d0d0d"/>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3) «электрондық үкіметтің» www.е.gov.kz веб-порталы;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xml:space="preserve">      4) ресми ақпарат көздері және стенділер осы стандарттың </w:t>
      </w:r>
      <w:r>
        <w:rPr>
          <w:rFonts w:ascii="Times New Roman"/>
          <w:b w:val="false"/>
          <w:i w:val="false"/>
          <w:color w:val="000000"/>
          <w:sz w:val="28"/>
        </w:rPr>
        <w:t>2-қосымшасында</w:t>
      </w:r>
      <w:r>
        <w:rPr>
          <w:rFonts w:ascii="Times New Roman"/>
          <w:b w:val="false"/>
          <w:i w:val="false"/>
          <w:color w:val="0d0d0d"/>
          <w:sz w:val="28"/>
        </w:rPr>
        <w:t xml:space="preserve"> көрсетілген мекен-жай бойынша орталықтардың ғимараттарында орналасқан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xml:space="preserve">      9. Мемлекеттік қызмет көрсету мерзімдері Стандарттың </w:t>
      </w:r>
      <w:r>
        <w:rPr>
          <w:rFonts w:ascii="Times New Roman"/>
          <w:b w:val="false"/>
          <w:i w:val="false"/>
          <w:color w:val="000000"/>
          <w:sz w:val="28"/>
        </w:rPr>
        <w:t>7 - тармағына</w:t>
      </w:r>
      <w:r>
        <w:rPr>
          <w:rFonts w:ascii="Times New Roman"/>
          <w:b w:val="false"/>
          <w:i w:val="false"/>
          <w:color w:val="0d0d0d"/>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xml:space="preserve">      10. Мемлекеттік қызметті алушыға Стандарттың </w:t>
      </w:r>
      <w:r>
        <w:rPr>
          <w:rFonts w:ascii="Times New Roman"/>
          <w:b w:val="false"/>
          <w:i w:val="false"/>
          <w:color w:val="000000"/>
          <w:sz w:val="28"/>
        </w:rPr>
        <w:t>16 - тармағында</w:t>
      </w:r>
      <w:r>
        <w:rPr>
          <w:rFonts w:ascii="Times New Roman"/>
          <w:b w:val="false"/>
          <w:i w:val="false"/>
          <w:color w:val="0d0d0d"/>
          <w:sz w:val="28"/>
        </w:rPr>
        <w:t xml:space="preserve"> көрсетілген жағдайларға сәйкес мемлекеттік қызметті ұсынудан бас тартылады.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11. Мемлекеттік қызметті алу үшін мемлекеттік қызметті алушыдан арызды алғаннан бастап, мемлекеттік қызметтің нәтижесін бергенге дейін мемлекеттік қызмет көрсетудің кезеңдері: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xml:space="preserve">      1) мемлекеттік қызметті алушы құзыретті органға немесе Орталыққа осы Регламенттің </w:t>
      </w:r>
      <w:r>
        <w:rPr>
          <w:rFonts w:ascii="Times New Roman"/>
          <w:b w:val="false"/>
          <w:i w:val="false"/>
          <w:color w:val="000000"/>
          <w:sz w:val="28"/>
        </w:rPr>
        <w:t>3 қосымшаға</w:t>
      </w:r>
      <w:r>
        <w:rPr>
          <w:rFonts w:ascii="Times New Roman"/>
          <w:b w:val="false"/>
          <w:i w:val="false"/>
          <w:color w:val="0d0d0d"/>
          <w:sz w:val="28"/>
        </w:rPr>
        <w:t xml:space="preserve"> сәйкес арыз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2) Орталықтың инспекторы арыздың құжаттарын қабылдап тіркейді, төмендегі қабылдаған құжаттарын тізімін көрсетіп тұтынушыға қолхат береді:</w:t>
      </w:r>
      <w:r>
        <w:br/>
      </w:r>
      <w:r>
        <w:rPr>
          <w:rFonts w:ascii="Times New Roman"/>
          <w:b w:val="false"/>
          <w:i w:val="false"/>
          <w:color w:val="000000"/>
          <w:sz w:val="28"/>
        </w:rPr>
        <w:t>
</w:t>
      </w:r>
      <w:r>
        <w:rPr>
          <w:rFonts w:ascii="Times New Roman"/>
          <w:b w:val="false"/>
          <w:i w:val="false"/>
          <w:color w:val="0d0d0d"/>
          <w:sz w:val="28"/>
        </w:rPr>
        <w:t>      қабылдаған сауалдың нөмірі мен күні;</w:t>
      </w:r>
      <w:r>
        <w:br/>
      </w:r>
      <w:r>
        <w:rPr>
          <w:rFonts w:ascii="Times New Roman"/>
          <w:b w:val="false"/>
          <w:i w:val="false"/>
          <w:color w:val="000000"/>
          <w:sz w:val="28"/>
        </w:rPr>
        <w:t>
</w:t>
      </w:r>
      <w:r>
        <w:rPr>
          <w:rFonts w:ascii="Times New Roman"/>
          <w:b w:val="false"/>
          <w:i w:val="false"/>
          <w:color w:val="0d0d0d"/>
          <w:sz w:val="28"/>
        </w:rPr>
        <w:t>      мемлекеттік қызметінің тұрін;</w:t>
      </w:r>
      <w:r>
        <w:br/>
      </w:r>
      <w:r>
        <w:rPr>
          <w:rFonts w:ascii="Times New Roman"/>
          <w:b w:val="false"/>
          <w:i w:val="false"/>
          <w:color w:val="000000"/>
          <w:sz w:val="28"/>
        </w:rPr>
        <w:t>
</w:t>
      </w:r>
      <w:r>
        <w:rPr>
          <w:rFonts w:ascii="Times New Roman"/>
          <w:b w:val="false"/>
          <w:i w:val="false"/>
          <w:color w:val="0d0d0d"/>
          <w:sz w:val="28"/>
        </w:rPr>
        <w:t>      қоса жалғанған құжаттарының саны және атауы;</w:t>
      </w:r>
      <w:r>
        <w:br/>
      </w:r>
      <w:r>
        <w:rPr>
          <w:rFonts w:ascii="Times New Roman"/>
          <w:b w:val="false"/>
          <w:i w:val="false"/>
          <w:color w:val="000000"/>
          <w:sz w:val="28"/>
        </w:rPr>
        <w:t>
</w:t>
      </w:r>
      <w:r>
        <w:rPr>
          <w:rFonts w:ascii="Times New Roman"/>
          <w:b w:val="false"/>
          <w:i w:val="false"/>
          <w:color w:val="0d0d0d"/>
          <w:sz w:val="28"/>
        </w:rPr>
        <w:t>      құжаттардың берген орны, уақыты және күні;</w:t>
      </w:r>
      <w:r>
        <w:br/>
      </w:r>
      <w:r>
        <w:rPr>
          <w:rFonts w:ascii="Times New Roman"/>
          <w:b w:val="false"/>
          <w:i w:val="false"/>
          <w:color w:val="000000"/>
          <w:sz w:val="28"/>
        </w:rPr>
        <w:t>
</w:t>
      </w:r>
      <w:r>
        <w:rPr>
          <w:rFonts w:ascii="Times New Roman"/>
          <w:b w:val="false"/>
          <w:i w:val="false"/>
          <w:color w:val="0d0d0d"/>
          <w:sz w:val="28"/>
        </w:rPr>
        <w:t>      құжаттарды ресімдеуге өтінішті Орталық инспекторының тегі, аты, әкесінің аты (болған жағдайда);</w:t>
      </w:r>
      <w:r>
        <w:br/>
      </w:r>
      <w:r>
        <w:rPr>
          <w:rFonts w:ascii="Times New Roman"/>
          <w:b w:val="false"/>
          <w:i w:val="false"/>
          <w:color w:val="000000"/>
          <w:sz w:val="28"/>
        </w:rPr>
        <w:t>
</w:t>
      </w:r>
      <w:r>
        <w:rPr>
          <w:rFonts w:ascii="Times New Roman"/>
          <w:b w:val="false"/>
          <w:i w:val="false"/>
          <w:color w:val="0d0d0d"/>
          <w:sz w:val="28"/>
        </w:rPr>
        <w:t>      өтініш берушінің тегі, аты, әкесінің аты (болған жағдайда), уәкілетті өкілдің тегі, аты, әкесінің аты және олардың байланыс телефондары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3) Орталықтың жинақ бөлімінің инспекторы құжаттарды құзыретті органның кеңсесіне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Орталықтан құзыретті органға құжаттар пакетінің кету дерегі, мемлекеттік қызметтерді көрсету кезінде құжаттардың қозғалысын бақылайтын Сканер штрихкоды арқылы тексеріледі.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4) құзыретті органның кеңсе қызметкері Орталықтың ақпараттық жүйесінде құжаттарды белгілейді (егер құзыретті органда өзінің ақпараттық жүйесі болмаған жағдайда) және тіркейді, мемлекеттік қызметті алушының өтiнiш берген кезде құжаттарды қабылдау бойынша қызметтің қолхатын береді және құзыретті органның жетекшісіне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5) құзыретті органның жетекшісі келген құжаттармен танысады және құзыретті органның жауапты орындаушысына орындау үшін жолдайды;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6) құзыретті органның жауапты орындаушысы келген құжаттармен танысып, жетекшінің қолы қойылып мемлекеттік қызметті алушыға хабарлама жобасын дайындалады немесе қызметті беруге дәлелді бас тарту себебіне қол қойылып құзыретті органның кеңсесіне жіберіледі;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7) құзыретті органның кеңсесі қызметкері Орталыққа құжаттарды немесе қызметті беруге дәлелді бас тарту себебін, жібереді немесе мемлекеттік қызметті алушыға құзыретті органға арыз берген жағдайда мемлекеттік қызмет көрсету қорытындысын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Құзыретті органнан дайын мемлекеттік қызметтің қорытындысын қабылдаған кезде, Орталық келген құжаттарды Сканер штрихкод арқылы белгілейді;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8) Орталықтың инспекторы мемлекеттік қызметті алушыға немесе оның өкіліне (нотариалды куәландырылған сенімхат бойынша) жеке өзі келген кезде анықтама немесе бас тарту дәлелді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Егер мемлекеттік қызметті алушы қызмет нәтижесі үшін белгіленген мерзімде келмеген жағдайда, Орталық олардың бір ай ішінде сақталуын қамтамасыз етеді, одан кейін оларды құзыретті органға тапсырады.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12. Мемлекеттік қызметті көрсету үшін, құжаттарды қабылдайтын тұлғалардың ең аз саны 1 маман.</w:t>
      </w:r>
    </w:p>
    <w:bookmarkEnd w:id="9"/>
    <w:bookmarkStart w:name="z46" w:id="10"/>
    <w:p>
      <w:pPr>
        <w:spacing w:after="0"/>
        <w:ind w:left="0"/>
        <w:jc w:val="both"/>
      </w:pPr>
      <w:r>
        <w:rPr>
          <w:rFonts w:ascii="Times New Roman"/>
          <w:b w:val="false"/>
          <w:i w:val="false"/>
          <w:color w:val="000000"/>
          <w:sz w:val="28"/>
        </w:rPr>
        <w:t>
</w:t>
      </w:r>
      <w:r>
        <w:rPr>
          <w:rFonts w:ascii="Times New Roman"/>
          <w:b/>
          <w:i w:val="false"/>
          <w:color w:val="000000"/>
          <w:sz w:val="28"/>
        </w:rPr>
        <w:t>4. Мемлекеттік қызметті көрсету үдерісіндегі іс-әрекет (өзара іс-қимыл) тәртібінің сипаттамасы</w:t>
      </w:r>
    </w:p>
    <w:bookmarkEnd w:id="10"/>
    <w:bookmarkStart w:name="z47" w:id="11"/>
    <w:p>
      <w:pPr>
        <w:spacing w:after="0"/>
        <w:ind w:left="0"/>
        <w:jc w:val="both"/>
      </w:pPr>
      <w:r>
        <w:rPr>
          <w:rFonts w:ascii="Times New Roman"/>
          <w:b w:val="false"/>
          <w:i w:val="false"/>
          <w:color w:val="000000"/>
          <w:sz w:val="28"/>
        </w:rPr>
        <w:t>
</w:t>
      </w:r>
      <w:r>
        <w:rPr>
          <w:rFonts w:ascii="Times New Roman"/>
          <w:b w:val="false"/>
          <w:i w:val="false"/>
          <w:color w:val="0d0d0d"/>
          <w:sz w:val="28"/>
        </w:rPr>
        <w:t xml:space="preserve">      13. Осы Регламенттің </w:t>
      </w:r>
      <w:r>
        <w:rPr>
          <w:rFonts w:ascii="Times New Roman"/>
          <w:b w:val="false"/>
          <w:i w:val="false"/>
          <w:color w:val="000000"/>
          <w:sz w:val="28"/>
        </w:rPr>
        <w:t>2-қосымшасында</w:t>
      </w:r>
      <w:r>
        <w:rPr>
          <w:rFonts w:ascii="Times New Roman"/>
          <w:b w:val="false"/>
          <w:i w:val="false"/>
          <w:color w:val="0d0d0d"/>
          <w:sz w:val="28"/>
        </w:rPr>
        <w:t xml:space="preserve"> көрсетілген мекен-жайлары бойынша Орталықтарда құжаттарды қабылдау «кедергісіз» қызмет көрсету арқылы операциялық залда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Орталықта мемлекеттік қызметті алушыға алушының мемлекеттік қызметті алу үшін барлық қажетті құжаттарды тапсырғанын растайтын қолхат беріледі, онда Орталықтың мөртабаны және тұтынушының мемлекеттік қызметті алатын күні қамтылады.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xml:space="preserve">      14. Мемлекеттік қызметті алу үшін мемлекеттік қызметті алушы немесе оның өкілі (нотариалды куәландырылған сенімхат бойынша) Стандарттың </w:t>
      </w:r>
      <w:r>
        <w:rPr>
          <w:rFonts w:ascii="Times New Roman"/>
          <w:b w:val="false"/>
          <w:i w:val="false"/>
          <w:color w:val="000000"/>
          <w:sz w:val="28"/>
        </w:rPr>
        <w:t>11 - тармағына</w:t>
      </w:r>
      <w:r>
        <w:rPr>
          <w:rFonts w:ascii="Times New Roman"/>
          <w:b w:val="false"/>
          <w:i w:val="false"/>
          <w:color w:val="0d0d0d"/>
          <w:sz w:val="28"/>
        </w:rPr>
        <w:t xml:space="preserve"> сәйкес құжаттарды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15. Мемлекеттік қызметті көрсетуге келесі құрылымдық-функционалдық бірліктер (бұдан әрі – ҚФБ) іске қосылады: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1) Орталықтың инспекторы;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2) Орталықтың жинақтау бөлімінің инспекторы;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3) уәкілетті органның кеңсесі қызметкері;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4) уәкілетті органның басшылығы;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5)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xml:space="preserve">      16. Әр әкімшілік әрекетті (рәсімді) орындау мерзімін көрсетумен әр ҚФБ әкімшілік әрекеттің (рәсімнің) кезектілігі мен өзара әрекетінің мәтіндік кестелік сипаттамасы осы Регламенттің </w:t>
      </w:r>
      <w:r>
        <w:rPr>
          <w:rFonts w:ascii="Times New Roman"/>
          <w:b w:val="false"/>
          <w:i w:val="false"/>
          <w:color w:val="000000"/>
          <w:sz w:val="28"/>
        </w:rPr>
        <w:t>4-қосымшасында</w:t>
      </w:r>
      <w:r>
        <w:rPr>
          <w:rFonts w:ascii="Times New Roman"/>
          <w:b w:val="false"/>
          <w:i w:val="false"/>
          <w:color w:val="0d0d0d"/>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xml:space="preserve">      17. Мемлекеттік қызметті көрсету үдерісінде әкімшілік әрекеттердің қисынды кезектілігі мен ҚФБ арасындағы өзара байланысты айқындайтын сызбалар осы Регламенттің </w:t>
      </w:r>
      <w:r>
        <w:rPr>
          <w:rFonts w:ascii="Times New Roman"/>
          <w:b w:val="false"/>
          <w:i w:val="false"/>
          <w:color w:val="000000"/>
          <w:sz w:val="28"/>
        </w:rPr>
        <w:t>5-қосымшасында</w:t>
      </w:r>
      <w:r>
        <w:rPr>
          <w:rFonts w:ascii="Times New Roman"/>
          <w:b w:val="false"/>
          <w:i w:val="false"/>
          <w:color w:val="0d0d0d"/>
          <w:sz w:val="28"/>
        </w:rPr>
        <w:t xml:space="preserve"> келтірілген.</w:t>
      </w:r>
    </w:p>
    <w:bookmarkEnd w:id="11"/>
    <w:bookmarkStart w:name="z58" w:id="12"/>
    <w:p>
      <w:pPr>
        <w:spacing w:after="0"/>
        <w:ind w:left="0"/>
        <w:jc w:val="both"/>
      </w:pPr>
      <w:r>
        <w:rPr>
          <w:rFonts w:ascii="Times New Roman"/>
          <w:b w:val="false"/>
          <w:i w:val="false"/>
          <w:color w:val="000000"/>
          <w:sz w:val="28"/>
        </w:rPr>
        <w:t>
</w:t>
      </w:r>
      <w:r>
        <w:rPr>
          <w:rFonts w:ascii="Times New Roman"/>
          <w:b/>
          <w:i w:val="false"/>
          <w:color w:val="000000"/>
          <w:sz w:val="28"/>
        </w:rPr>
        <w:t>5. Мемлекеттік қызметті көрсететін лауазымды тұлғалардың жауапкершілігі</w:t>
      </w:r>
    </w:p>
    <w:bookmarkEnd w:id="12"/>
    <w:bookmarkStart w:name="z59" w:id="13"/>
    <w:p>
      <w:pPr>
        <w:spacing w:after="0"/>
        <w:ind w:left="0"/>
        <w:jc w:val="both"/>
      </w:pPr>
      <w:r>
        <w:rPr>
          <w:rFonts w:ascii="Times New Roman"/>
          <w:b w:val="false"/>
          <w:i w:val="false"/>
          <w:color w:val="000000"/>
          <w:sz w:val="28"/>
        </w:rPr>
        <w:t>
</w:t>
      </w:r>
      <w:r>
        <w:rPr>
          <w:rFonts w:ascii="Times New Roman"/>
          <w:b w:val="false"/>
          <w:i w:val="false"/>
          <w:color w:val="0d0d0d"/>
          <w:sz w:val="28"/>
        </w:rPr>
        <w:t>      18. Уәкілетті органның басшысы және Орталықтың басшысы (бұдан әрі – лауазымды тұлғалар) мемлекеттік қызметті көрсетуге жауапты тұлға болып табылады.</w:t>
      </w:r>
      <w:r>
        <w:br/>
      </w:r>
      <w:r>
        <w:rPr>
          <w:rFonts w:ascii="Times New Roman"/>
          <w:b w:val="false"/>
          <w:i w:val="false"/>
          <w:color w:val="000000"/>
          <w:sz w:val="28"/>
        </w:rPr>
        <w:t>
</w:t>
      </w:r>
      <w:r>
        <w:rPr>
          <w:rFonts w:ascii="Times New Roman"/>
          <w:b w:val="false"/>
          <w:i w:val="false"/>
          <w:color w:val="0d0d0d"/>
          <w:sz w:val="28"/>
        </w:rPr>
        <w:t>      Лауазымды тұлғалар Қазақстан Республикасының заңнамалық актілеріне сәйкес белгіленген мерзімде мемлекеттік қызметті көрсетуді жүзеге асыруға жауапты.</w:t>
      </w:r>
    </w:p>
    <w:bookmarkEnd w:id="13"/>
    <w:bookmarkStart w:name="z60" w:id="14"/>
    <w:p>
      <w:pPr>
        <w:spacing w:after="0"/>
        <w:ind w:left="0"/>
        <w:jc w:val="both"/>
      </w:pPr>
      <w:r>
        <w:rPr>
          <w:rFonts w:ascii="Times New Roman"/>
          <w:b w:val="false"/>
          <w:i w:val="false"/>
          <w:color w:val="000000"/>
          <w:sz w:val="28"/>
        </w:rPr>
        <w:t>
</w:t>
      </w:r>
      <w:r>
        <w:rPr>
          <w:rFonts w:ascii="Times New Roman"/>
          <w:b w:val="false"/>
          <w:i w:val="false"/>
          <w:color w:val="0d0d0d"/>
          <w:sz w:val="28"/>
        </w:rPr>
        <w:t>«Жеке қосалқы шаруашылықтың</w:t>
      </w:r>
      <w:r>
        <w:br/>
      </w:r>
      <w:r>
        <w:rPr>
          <w:rFonts w:ascii="Times New Roman"/>
          <w:b w:val="false"/>
          <w:i w:val="false"/>
          <w:color w:val="000000"/>
          <w:sz w:val="28"/>
        </w:rPr>
        <w:t>
</w:t>
      </w:r>
      <w:r>
        <w:rPr>
          <w:rFonts w:ascii="Times New Roman"/>
          <w:b w:val="false"/>
          <w:i w:val="false"/>
          <w:color w:val="0d0d0d"/>
          <w:sz w:val="28"/>
        </w:rPr>
        <w:t>болуы туралы анықтама беру»</w:t>
      </w:r>
      <w:r>
        <w:br/>
      </w:r>
      <w:r>
        <w:rPr>
          <w:rFonts w:ascii="Times New Roman"/>
          <w:b w:val="false"/>
          <w:i w:val="false"/>
          <w:color w:val="000000"/>
          <w:sz w:val="28"/>
        </w:rPr>
        <w:t>
</w:t>
      </w:r>
      <w:r>
        <w:rPr>
          <w:rFonts w:ascii="Times New Roman"/>
          <w:b w:val="false"/>
          <w:i w:val="false"/>
          <w:color w:val="0d0d0d"/>
          <w:sz w:val="28"/>
        </w:rPr>
        <w:t>мемлекеттiк қызмет регламентіне</w:t>
      </w:r>
      <w:r>
        <w:br/>
      </w:r>
      <w:r>
        <w:rPr>
          <w:rFonts w:ascii="Times New Roman"/>
          <w:b w:val="false"/>
          <w:i w:val="false"/>
          <w:color w:val="000000"/>
          <w:sz w:val="28"/>
        </w:rPr>
        <w:t>
</w:t>
      </w:r>
      <w:r>
        <w:rPr>
          <w:rFonts w:ascii="Times New Roman"/>
          <w:b w:val="false"/>
          <w:i w:val="false"/>
          <w:color w:val="0d0d0d"/>
          <w:sz w:val="28"/>
        </w:rPr>
        <w:t>1 қосымша</w:t>
      </w:r>
    </w:p>
    <w:bookmarkEnd w:id="14"/>
    <w:p>
      <w:pPr>
        <w:spacing w:after="0"/>
        <w:ind w:left="0"/>
        <w:jc w:val="left"/>
      </w:pPr>
      <w:r>
        <w:rPr>
          <w:rFonts w:ascii="Times New Roman"/>
          <w:b/>
          <w:i w:val="false"/>
          <w:color w:val="000000"/>
        </w:rPr>
        <w:t xml:space="preserve"> Ақтөбе облысы ауылдық (селолық) округтері әкім аппараттарының мекен–жайларының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5093"/>
        <w:gridCol w:w="4674"/>
        <w:gridCol w:w="2798"/>
      </w:tblGrid>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p>
            <w:pPr>
              <w:spacing w:after="20"/>
              <w:ind w:left="20"/>
              <w:jc w:val="both"/>
            </w:pPr>
            <w:r>
              <w:rPr>
                <w:rFonts w:ascii="Times New Roman"/>
                <w:b/>
                <w:i w:val="false"/>
                <w:color w:val="000000"/>
                <w:sz w:val="20"/>
              </w:rPr>
              <w:t>п/п</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округ әкімдігінің атауы</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округ әкімдігінің орналасқан заңды мекенжай (көше, үйдің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Телефон </w:t>
            </w:r>
          </w:p>
          <w:p>
            <w:pPr>
              <w:spacing w:after="20"/>
              <w:ind w:left="20"/>
              <w:jc w:val="both"/>
            </w:pPr>
            <w:r>
              <w:rPr>
                <w:rFonts w:ascii="Times New Roman"/>
                <w:b/>
                <w:i w:val="false"/>
                <w:color w:val="000000"/>
                <w:sz w:val="20"/>
              </w:rPr>
              <w:t>нөмірі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қаласы</w:t>
            </w:r>
            <w:r>
              <w:rPr>
                <w:rFonts w:ascii="Times New Roman"/>
                <w:b w:val="false"/>
                <w:i w:val="false"/>
                <w:color w:val="0d0d0d"/>
                <w:sz w:val="20"/>
              </w:rPr>
              <w:t xml:space="preserve"> E-mail: </w:t>
            </w:r>
            <w:r>
              <w:rPr>
                <w:rFonts w:ascii="Times New Roman"/>
                <w:b w:val="false"/>
                <w:i w:val="false"/>
                <w:color w:val="000000"/>
                <w:sz w:val="20"/>
                <w:u w:val="single"/>
              </w:rPr>
              <w:t>social_sfera_@mail.ru</w:t>
            </w:r>
            <w:r>
              <w:rPr>
                <w:rFonts w:ascii="Times New Roman"/>
                <w:b w:val="false"/>
                <w:i w:val="false"/>
                <w:color w:val="0d0d0d"/>
                <w:sz w:val="20"/>
              </w:rPr>
              <w:t xml:space="preserve">, </w:t>
            </w:r>
            <w:r>
              <w:rPr>
                <w:rFonts w:ascii="Times New Roman"/>
                <w:b w:val="false"/>
                <w:i w:val="false"/>
                <w:color w:val="000000"/>
                <w:sz w:val="20"/>
                <w:u w:val="single"/>
              </w:rPr>
              <w:t>ainura_aktobe@mail.ru</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«Қарғалы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Қарғалы селосы,</w:t>
            </w:r>
            <w:r>
              <w:br/>
            </w:r>
            <w:r>
              <w:rPr>
                <w:rFonts w:ascii="Times New Roman"/>
                <w:b w:val="false"/>
                <w:i w:val="false"/>
                <w:color w:val="000000"/>
                <w:sz w:val="20"/>
              </w:rPr>
              <w:t>
Сәтпаев көшесі, 10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8-7132 99-60-15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«Новый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Новый селосы,</w:t>
            </w:r>
            <w:r>
              <w:br/>
            </w:r>
            <w:r>
              <w:rPr>
                <w:rFonts w:ascii="Times New Roman"/>
                <w:b w:val="false"/>
                <w:i w:val="false"/>
                <w:color w:val="000000"/>
                <w:sz w:val="20"/>
              </w:rPr>
              <w:t>
Советская көшесі,3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8-7132 99-75-01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3.</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«Благодарный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Кеңес Нокин атындағы село, Бейбітшілік көшесі, 38</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8-7132 99-43-43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4.</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«Сазды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Сазды селосы,</w:t>
            </w:r>
            <w:r>
              <w:br/>
            </w:r>
            <w:r>
              <w:rPr>
                <w:rFonts w:ascii="Times New Roman"/>
                <w:b w:val="false"/>
                <w:i w:val="false"/>
                <w:color w:val="000000"/>
                <w:sz w:val="20"/>
              </w:rPr>
              <w:t>
Бейбітшілік көшесі, 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8-7132 99-17-77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5.</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«Қурайлы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Қурайлы селосы,</w:t>
            </w:r>
            <w:r>
              <w:br/>
            </w:r>
            <w:r>
              <w:rPr>
                <w:rFonts w:ascii="Times New Roman"/>
                <w:b w:val="false"/>
                <w:i w:val="false"/>
                <w:color w:val="000000"/>
                <w:sz w:val="20"/>
              </w:rPr>
              <w:t>
Жеңіс көшесі, 42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8-7132 98-00-76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Әйтеке би ауданы</w:t>
            </w:r>
            <w:r>
              <w:rPr>
                <w:rFonts w:ascii="Times New Roman"/>
                <w:b w:val="false"/>
                <w:i w:val="false"/>
                <w:color w:val="0d0d0d"/>
                <w:sz w:val="20"/>
              </w:rPr>
              <w:t xml:space="preserve"> E-mail: </w:t>
            </w:r>
            <w:r>
              <w:rPr>
                <w:rFonts w:ascii="Times New Roman"/>
                <w:b w:val="false"/>
                <w:i w:val="false"/>
                <w:color w:val="000000"/>
                <w:sz w:val="20"/>
                <w:u w:val="single"/>
              </w:rPr>
              <w:t>aitekebi_akimat@mail.ru</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6.</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«Комсомол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Комсомол селосы,</w:t>
            </w:r>
            <w:r>
              <w:br/>
            </w:r>
            <w:r>
              <w:rPr>
                <w:rFonts w:ascii="Times New Roman"/>
                <w:b w:val="false"/>
                <w:i w:val="false"/>
                <w:color w:val="000000"/>
                <w:sz w:val="20"/>
              </w:rPr>
              <w:t>
Жүргенов көшесі, 65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8-71339-</w:t>
            </w:r>
            <w:r>
              <w:br/>
            </w:r>
            <w:r>
              <w:rPr>
                <w:rFonts w:ascii="Times New Roman"/>
                <w:b w:val="false"/>
                <w:i w:val="false"/>
                <w:color w:val="000000"/>
                <w:sz w:val="20"/>
              </w:rPr>
              <w:t>
21-1-65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7.</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«Әйке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Әйке селосы,</w:t>
            </w:r>
            <w:r>
              <w:br/>
            </w:r>
            <w:r>
              <w:rPr>
                <w:rFonts w:ascii="Times New Roman"/>
                <w:b w:val="false"/>
                <w:i w:val="false"/>
                <w:color w:val="000000"/>
                <w:sz w:val="20"/>
              </w:rPr>
              <w:t>
Алтынсарин көшесі, 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8-71339-</w:t>
            </w:r>
            <w:r>
              <w:br/>
            </w:r>
            <w:r>
              <w:rPr>
                <w:rFonts w:ascii="Times New Roman"/>
                <w:b w:val="false"/>
                <w:i w:val="false"/>
                <w:color w:val="000000"/>
                <w:sz w:val="20"/>
              </w:rPr>
              <w:t>
39-3-40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«Ақкөл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Ақкөл селосы,</w:t>
            </w:r>
            <w:r>
              <w:br/>
            </w:r>
            <w:r>
              <w:rPr>
                <w:rFonts w:ascii="Times New Roman"/>
                <w:b w:val="false"/>
                <w:i w:val="false"/>
                <w:color w:val="000000"/>
                <w:sz w:val="20"/>
              </w:rPr>
              <w:t>
Әйтеке би көшесі, 11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8-71339-</w:t>
            </w:r>
            <w:r>
              <w:br/>
            </w:r>
            <w:r>
              <w:rPr>
                <w:rFonts w:ascii="Times New Roman"/>
                <w:b w:val="false"/>
                <w:i w:val="false"/>
                <w:color w:val="000000"/>
                <w:sz w:val="20"/>
              </w:rPr>
              <w:t>
23-7-51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9.</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«Ақтасты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Ақтасты селосы,</w:t>
            </w:r>
            <w:r>
              <w:br/>
            </w:r>
            <w:r>
              <w:rPr>
                <w:rFonts w:ascii="Times New Roman"/>
                <w:b w:val="false"/>
                <w:i w:val="false"/>
                <w:color w:val="000000"/>
                <w:sz w:val="20"/>
              </w:rPr>
              <w:t>
Әйтеке би көшесі, 19</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8-71347-</w:t>
            </w:r>
            <w:r>
              <w:br/>
            </w:r>
            <w:r>
              <w:rPr>
                <w:rFonts w:ascii="Times New Roman"/>
                <w:b w:val="false"/>
                <w:i w:val="false"/>
                <w:color w:val="000000"/>
                <w:sz w:val="20"/>
              </w:rPr>
              <w:t>
35-4-30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10.</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«Аралтоғай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Аралтоғай селосы,</w:t>
            </w:r>
            <w:r>
              <w:br/>
            </w:r>
            <w:r>
              <w:rPr>
                <w:rFonts w:ascii="Times New Roman"/>
                <w:b w:val="false"/>
                <w:i w:val="false"/>
                <w:color w:val="000000"/>
                <w:sz w:val="20"/>
              </w:rPr>
              <w:t>
Жанқожа батыр көшесі, 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8-71339-</w:t>
            </w:r>
            <w:r>
              <w:br/>
            </w:r>
            <w:r>
              <w:rPr>
                <w:rFonts w:ascii="Times New Roman"/>
                <w:b w:val="false"/>
                <w:i w:val="false"/>
                <w:color w:val="000000"/>
                <w:sz w:val="20"/>
              </w:rPr>
              <w:t>
23-0-02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«Басқұдық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Басқұдық селосы,</w:t>
            </w:r>
            <w:r>
              <w:br/>
            </w:r>
            <w:r>
              <w:rPr>
                <w:rFonts w:ascii="Times New Roman"/>
                <w:b w:val="false"/>
                <w:i w:val="false"/>
                <w:color w:val="000000"/>
                <w:sz w:val="20"/>
              </w:rPr>
              <w:t>
Бейбітшілік көшесі, 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8-71347-</w:t>
            </w:r>
            <w:r>
              <w:br/>
            </w:r>
            <w:r>
              <w:rPr>
                <w:rFonts w:ascii="Times New Roman"/>
                <w:b w:val="false"/>
                <w:i w:val="false"/>
                <w:color w:val="000000"/>
                <w:sz w:val="20"/>
              </w:rPr>
              <w:t>
28-0-40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«Жабасақ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Жабасақ селосы,</w:t>
            </w:r>
            <w:r>
              <w:br/>
            </w:r>
            <w:r>
              <w:rPr>
                <w:rFonts w:ascii="Times New Roman"/>
                <w:b w:val="false"/>
                <w:i w:val="false"/>
                <w:color w:val="000000"/>
                <w:sz w:val="20"/>
              </w:rPr>
              <w:t>
Самұрат көшесі, 30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8-71339-</w:t>
            </w:r>
            <w:r>
              <w:br/>
            </w:r>
            <w:r>
              <w:rPr>
                <w:rFonts w:ascii="Times New Roman"/>
                <w:b w:val="false"/>
                <w:i w:val="false"/>
                <w:color w:val="000000"/>
                <w:sz w:val="20"/>
              </w:rPr>
              <w:t>
34-0-01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13</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«Жамбыл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Жамбыл селосы,</w:t>
            </w:r>
            <w:r>
              <w:br/>
            </w:r>
            <w:r>
              <w:rPr>
                <w:rFonts w:ascii="Times New Roman"/>
                <w:b w:val="false"/>
                <w:i w:val="false"/>
                <w:color w:val="000000"/>
                <w:sz w:val="20"/>
              </w:rPr>
              <w:t>
Ленин көшесі, 27</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8-71339-</w:t>
            </w:r>
            <w:r>
              <w:br/>
            </w:r>
            <w:r>
              <w:rPr>
                <w:rFonts w:ascii="Times New Roman"/>
                <w:b w:val="false"/>
                <w:i w:val="false"/>
                <w:color w:val="000000"/>
                <w:sz w:val="20"/>
              </w:rPr>
              <w:t>
32-4-05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14</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«Қайрақты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Қайрақты селосы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8-71348-</w:t>
            </w:r>
            <w:r>
              <w:br/>
            </w:r>
            <w:r>
              <w:rPr>
                <w:rFonts w:ascii="Times New Roman"/>
                <w:b w:val="false"/>
                <w:i w:val="false"/>
                <w:color w:val="000000"/>
                <w:sz w:val="20"/>
              </w:rPr>
              <w:t>
32-0-40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15.</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«Қарабұтақ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Қарабұтақ селосы,</w:t>
            </w:r>
            <w:r>
              <w:br/>
            </w:r>
            <w:r>
              <w:rPr>
                <w:rFonts w:ascii="Times New Roman"/>
                <w:b w:val="false"/>
                <w:i w:val="false"/>
                <w:color w:val="000000"/>
                <w:sz w:val="20"/>
              </w:rPr>
              <w:t>
Әйтеке би көшесі, 24</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8-71339-</w:t>
            </w:r>
            <w:r>
              <w:br/>
            </w:r>
            <w:r>
              <w:rPr>
                <w:rFonts w:ascii="Times New Roman"/>
                <w:b w:val="false"/>
                <w:i w:val="false"/>
                <w:color w:val="000000"/>
                <w:sz w:val="20"/>
              </w:rPr>
              <w:t>
25-8-51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16.</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«Құмкұдық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Құмқұдық селосы,</w:t>
            </w:r>
            <w:r>
              <w:br/>
            </w:r>
            <w:r>
              <w:rPr>
                <w:rFonts w:ascii="Times New Roman"/>
                <w:b w:val="false"/>
                <w:i w:val="false"/>
                <w:color w:val="000000"/>
                <w:sz w:val="20"/>
              </w:rPr>
              <w:t>
Бисенбаев көшесі, 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8-71348-</w:t>
            </w:r>
            <w:r>
              <w:br/>
            </w:r>
            <w:r>
              <w:rPr>
                <w:rFonts w:ascii="Times New Roman"/>
                <w:b w:val="false"/>
                <w:i w:val="false"/>
                <w:color w:val="000000"/>
                <w:sz w:val="20"/>
              </w:rPr>
              <w:t>
21-1-48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17.</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«Қызылжұлдыз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Қызылжұлдыз селосы,</w:t>
            </w:r>
            <w:r>
              <w:br/>
            </w:r>
            <w:r>
              <w:rPr>
                <w:rFonts w:ascii="Times New Roman"/>
                <w:b w:val="false"/>
                <w:i w:val="false"/>
                <w:color w:val="000000"/>
                <w:sz w:val="20"/>
              </w:rPr>
              <w:t>
Былшық би көшесі.</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8-71339-</w:t>
            </w:r>
            <w:r>
              <w:br/>
            </w:r>
            <w:r>
              <w:rPr>
                <w:rFonts w:ascii="Times New Roman"/>
                <w:b w:val="false"/>
                <w:i w:val="false"/>
                <w:color w:val="000000"/>
                <w:sz w:val="20"/>
              </w:rPr>
              <w:t>
23-3-01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18.</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«Сарат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Сарат селосы,</w:t>
            </w:r>
            <w:r>
              <w:br/>
            </w:r>
            <w:r>
              <w:rPr>
                <w:rFonts w:ascii="Times New Roman"/>
                <w:b w:val="false"/>
                <w:i w:val="false"/>
                <w:color w:val="000000"/>
                <w:sz w:val="20"/>
              </w:rPr>
              <w:t>
Жангелді көшесі.</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8-71339-</w:t>
            </w:r>
            <w:r>
              <w:br/>
            </w:r>
            <w:r>
              <w:rPr>
                <w:rFonts w:ascii="Times New Roman"/>
                <w:b w:val="false"/>
                <w:i w:val="false"/>
                <w:color w:val="000000"/>
                <w:sz w:val="20"/>
              </w:rPr>
              <w:t>
31-1-00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19.</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«Сұлукөл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Сұлукөл селосы,</w:t>
            </w:r>
            <w:r>
              <w:br/>
            </w:r>
            <w:r>
              <w:rPr>
                <w:rFonts w:ascii="Times New Roman"/>
                <w:b w:val="false"/>
                <w:i w:val="false"/>
                <w:color w:val="000000"/>
                <w:sz w:val="20"/>
              </w:rPr>
              <w:t>
Б. Момышұлы көшесі, 10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8-71339-</w:t>
            </w:r>
            <w:r>
              <w:br/>
            </w:r>
            <w:r>
              <w:rPr>
                <w:rFonts w:ascii="Times New Roman"/>
                <w:b w:val="false"/>
                <w:i w:val="false"/>
                <w:color w:val="000000"/>
                <w:sz w:val="20"/>
              </w:rPr>
              <w:t>
41-1-20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20.</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«Үшқатты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Үшқатты селосы,</w:t>
            </w:r>
            <w:r>
              <w:br/>
            </w:r>
            <w:r>
              <w:rPr>
                <w:rFonts w:ascii="Times New Roman"/>
                <w:b w:val="false"/>
                <w:i w:val="false"/>
                <w:color w:val="000000"/>
                <w:sz w:val="20"/>
              </w:rPr>
              <w:t>
Кеңес көшесі, 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8-71347-</w:t>
            </w:r>
            <w:r>
              <w:br/>
            </w:r>
            <w:r>
              <w:rPr>
                <w:rFonts w:ascii="Times New Roman"/>
                <w:b w:val="false"/>
                <w:i w:val="false"/>
                <w:color w:val="000000"/>
                <w:sz w:val="20"/>
              </w:rPr>
              <w:t>
25-1-63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Алға ауданы</w:t>
            </w:r>
            <w:r>
              <w:rPr>
                <w:rFonts w:ascii="Times New Roman"/>
                <w:b w:val="false"/>
                <w:i w:val="false"/>
                <w:color w:val="0d0d0d"/>
                <w:sz w:val="20"/>
              </w:rPr>
              <w:t xml:space="preserve"> E-mail: </w:t>
            </w:r>
            <w:r>
              <w:rPr>
                <w:rFonts w:ascii="Times New Roman"/>
                <w:b w:val="false"/>
                <w:i w:val="false"/>
                <w:color w:val="000000"/>
                <w:sz w:val="20"/>
                <w:u w:val="single"/>
              </w:rPr>
              <w:t>algaaconomotdel@mail.ru</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21.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«Алға қалалық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Алға қаласы,</w:t>
            </w:r>
            <w:r>
              <w:br/>
            </w:r>
            <w:r>
              <w:rPr>
                <w:rFonts w:ascii="Times New Roman"/>
                <w:b w:val="false"/>
                <w:i w:val="false"/>
                <w:color w:val="000000"/>
                <w:sz w:val="20"/>
              </w:rPr>
              <w:t>
Байтұрсынов көшесі, 15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8-71347 41-5-39</w:t>
            </w:r>
            <w:r>
              <w:br/>
            </w:r>
            <w:r>
              <w:rPr>
                <w:rFonts w:ascii="Times New Roman"/>
                <w:b w:val="false"/>
                <w:i w:val="false"/>
                <w:color w:val="000000"/>
                <w:sz w:val="20"/>
              </w:rPr>
              <w:t>
8-71337 42-6-12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22.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«Бесқопа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Есет батыр Көкіұлы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8-71347 38-5-66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23.</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«Бестамақ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Бестамак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8-71337 35-1-01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24.</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«Ақай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Ақай селосы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8-71337-</w:t>
            </w:r>
            <w:r>
              <w:br/>
            </w:r>
            <w:r>
              <w:rPr>
                <w:rFonts w:ascii="Times New Roman"/>
                <w:b w:val="false"/>
                <w:i w:val="false"/>
                <w:color w:val="000000"/>
                <w:sz w:val="20"/>
              </w:rPr>
              <w:t>
7-12-70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25.</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«Үшқұдық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Үшқұдық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8-71337-</w:t>
            </w:r>
            <w:r>
              <w:br/>
            </w:r>
            <w:r>
              <w:rPr>
                <w:rFonts w:ascii="Times New Roman"/>
                <w:b w:val="false"/>
                <w:i w:val="false"/>
                <w:color w:val="000000"/>
                <w:sz w:val="20"/>
              </w:rPr>
              <w:t>
6-84-00</w:t>
            </w:r>
            <w:r>
              <w:br/>
            </w:r>
            <w:r>
              <w:rPr>
                <w:rFonts w:ascii="Times New Roman"/>
                <w:b w:val="false"/>
                <w:i w:val="false"/>
                <w:color w:val="000000"/>
                <w:sz w:val="20"/>
              </w:rPr>
              <w:t>
8-71337-</w:t>
            </w:r>
            <w:r>
              <w:br/>
            </w:r>
            <w:r>
              <w:rPr>
                <w:rFonts w:ascii="Times New Roman"/>
                <w:b w:val="false"/>
                <w:i w:val="false"/>
                <w:color w:val="000000"/>
                <w:sz w:val="20"/>
              </w:rPr>
              <w:t>
6-84-41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26.</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«Қарақобда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Қарақобда селосы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8-71337-</w:t>
            </w:r>
            <w:r>
              <w:br/>
            </w:r>
            <w:r>
              <w:rPr>
                <w:rFonts w:ascii="Times New Roman"/>
                <w:b w:val="false"/>
                <w:i w:val="false"/>
                <w:color w:val="000000"/>
                <w:sz w:val="20"/>
              </w:rPr>
              <w:t>
6-86-96</w:t>
            </w:r>
            <w:r>
              <w:br/>
            </w:r>
            <w:r>
              <w:rPr>
                <w:rFonts w:ascii="Times New Roman"/>
                <w:b w:val="false"/>
                <w:i w:val="false"/>
                <w:color w:val="000000"/>
                <w:sz w:val="20"/>
              </w:rPr>
              <w:t>
8-71337-</w:t>
            </w:r>
            <w:r>
              <w:br/>
            </w:r>
            <w:r>
              <w:rPr>
                <w:rFonts w:ascii="Times New Roman"/>
                <w:b w:val="false"/>
                <w:i w:val="false"/>
                <w:color w:val="000000"/>
                <w:sz w:val="20"/>
              </w:rPr>
              <w:t>
6-86-26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27.</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«Қарағаш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Самбай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8-71337-</w:t>
            </w:r>
            <w:r>
              <w:br/>
            </w:r>
            <w:r>
              <w:rPr>
                <w:rFonts w:ascii="Times New Roman"/>
                <w:b w:val="false"/>
                <w:i w:val="false"/>
                <w:color w:val="000000"/>
                <w:sz w:val="20"/>
              </w:rPr>
              <w:t>
5-30-00</w:t>
            </w:r>
            <w:r>
              <w:br/>
            </w:r>
            <w:r>
              <w:rPr>
                <w:rFonts w:ascii="Times New Roman"/>
                <w:b w:val="false"/>
                <w:i w:val="false"/>
                <w:color w:val="000000"/>
                <w:sz w:val="20"/>
              </w:rPr>
              <w:t>
8-71337-</w:t>
            </w:r>
            <w:r>
              <w:br/>
            </w:r>
            <w:r>
              <w:rPr>
                <w:rFonts w:ascii="Times New Roman"/>
                <w:b w:val="false"/>
                <w:i w:val="false"/>
                <w:color w:val="000000"/>
                <w:sz w:val="20"/>
              </w:rPr>
              <w:t>
7-06-86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28.</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«Қарабұлақ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Қарабұлақ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8-71337-</w:t>
            </w:r>
            <w:r>
              <w:br/>
            </w:r>
            <w:r>
              <w:rPr>
                <w:rFonts w:ascii="Times New Roman"/>
                <w:b w:val="false"/>
                <w:i w:val="false"/>
                <w:color w:val="000000"/>
                <w:sz w:val="20"/>
              </w:rPr>
              <w:t>
7-13-59</w:t>
            </w:r>
            <w:r>
              <w:br/>
            </w:r>
            <w:r>
              <w:rPr>
                <w:rFonts w:ascii="Times New Roman"/>
                <w:b w:val="false"/>
                <w:i w:val="false"/>
                <w:color w:val="000000"/>
                <w:sz w:val="20"/>
              </w:rPr>
              <w:t>
8-71337-</w:t>
            </w:r>
            <w:r>
              <w:br/>
            </w:r>
            <w:r>
              <w:rPr>
                <w:rFonts w:ascii="Times New Roman"/>
                <w:b w:val="false"/>
                <w:i w:val="false"/>
                <w:color w:val="000000"/>
                <w:sz w:val="20"/>
              </w:rPr>
              <w:t>
7-16-77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29.</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«Маржанбұлақ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Маржанбұлақ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8-71329-</w:t>
            </w:r>
            <w:r>
              <w:br/>
            </w:r>
            <w:r>
              <w:rPr>
                <w:rFonts w:ascii="Times New Roman"/>
                <w:b w:val="false"/>
                <w:i w:val="false"/>
                <w:color w:val="000000"/>
                <w:sz w:val="20"/>
              </w:rPr>
              <w:t>
53-9-27</w:t>
            </w:r>
            <w:r>
              <w:br/>
            </w:r>
            <w:r>
              <w:rPr>
                <w:rFonts w:ascii="Times New Roman"/>
                <w:b w:val="false"/>
                <w:i w:val="false"/>
                <w:color w:val="000000"/>
                <w:sz w:val="20"/>
              </w:rPr>
              <w:t>
8-71329-</w:t>
            </w:r>
            <w:r>
              <w:br/>
            </w:r>
            <w:r>
              <w:rPr>
                <w:rFonts w:ascii="Times New Roman"/>
                <w:b w:val="false"/>
                <w:i w:val="false"/>
                <w:color w:val="000000"/>
                <w:sz w:val="20"/>
              </w:rPr>
              <w:t>
5-39-00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30.</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«Тоқмансай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Тоқмансай селосы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8-71347-</w:t>
            </w:r>
            <w:r>
              <w:br/>
            </w:r>
            <w:r>
              <w:rPr>
                <w:rFonts w:ascii="Times New Roman"/>
                <w:b w:val="false"/>
                <w:i w:val="false"/>
                <w:color w:val="000000"/>
                <w:sz w:val="20"/>
              </w:rPr>
              <w:t>
7-19-55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31.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«Тамды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Тамды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8-71337-</w:t>
            </w:r>
            <w:r>
              <w:br/>
            </w:r>
            <w:r>
              <w:rPr>
                <w:rFonts w:ascii="Times New Roman"/>
                <w:b w:val="false"/>
                <w:i w:val="false"/>
                <w:color w:val="000000"/>
                <w:sz w:val="20"/>
              </w:rPr>
              <w:t>
35-8-88</w:t>
            </w:r>
            <w:r>
              <w:br/>
            </w:r>
            <w:r>
              <w:rPr>
                <w:rFonts w:ascii="Times New Roman"/>
                <w:b w:val="false"/>
                <w:i w:val="false"/>
                <w:color w:val="000000"/>
                <w:sz w:val="20"/>
              </w:rPr>
              <w:t>
8-71337-</w:t>
            </w:r>
            <w:r>
              <w:br/>
            </w:r>
            <w:r>
              <w:rPr>
                <w:rFonts w:ascii="Times New Roman"/>
                <w:b w:val="false"/>
                <w:i w:val="false"/>
                <w:color w:val="000000"/>
                <w:sz w:val="20"/>
              </w:rPr>
              <w:t>
35-8-21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32.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«Қарақұдық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Қарақұдық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8-71337-</w:t>
            </w:r>
            <w:r>
              <w:br/>
            </w:r>
            <w:r>
              <w:rPr>
                <w:rFonts w:ascii="Times New Roman"/>
                <w:b w:val="false"/>
                <w:i w:val="false"/>
                <w:color w:val="000000"/>
                <w:sz w:val="20"/>
              </w:rPr>
              <w:t>
53-5-00</w:t>
            </w:r>
            <w:r>
              <w:br/>
            </w:r>
            <w:r>
              <w:rPr>
                <w:rFonts w:ascii="Times New Roman"/>
                <w:b w:val="false"/>
                <w:i w:val="false"/>
                <w:color w:val="000000"/>
                <w:sz w:val="20"/>
              </w:rPr>
              <w:t>
8-71337-</w:t>
            </w:r>
            <w:r>
              <w:br/>
            </w:r>
            <w:r>
              <w:rPr>
                <w:rFonts w:ascii="Times New Roman"/>
                <w:b w:val="false"/>
                <w:i w:val="false"/>
                <w:color w:val="000000"/>
                <w:sz w:val="20"/>
              </w:rPr>
              <w:t>
53-6-69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33.</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«Сарықобда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Сарықобда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8-71359-</w:t>
            </w:r>
            <w:r>
              <w:br/>
            </w:r>
            <w:r>
              <w:rPr>
                <w:rFonts w:ascii="Times New Roman"/>
                <w:b w:val="false"/>
                <w:i w:val="false"/>
                <w:color w:val="000000"/>
                <w:sz w:val="20"/>
              </w:rPr>
              <w:t>
71-2-22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Байғанин ауданы</w:t>
            </w:r>
            <w:r>
              <w:rPr>
                <w:rFonts w:ascii="Times New Roman"/>
                <w:b w:val="false"/>
                <w:i w:val="false"/>
                <w:color w:val="0d0d0d"/>
                <w:sz w:val="20"/>
              </w:rPr>
              <w:t xml:space="preserve"> E-mail: </w:t>
            </w:r>
            <w:r>
              <w:rPr>
                <w:rFonts w:ascii="Times New Roman"/>
                <w:b w:val="false"/>
                <w:i w:val="false"/>
                <w:color w:val="000000"/>
                <w:sz w:val="20"/>
                <w:u w:val="single"/>
              </w:rPr>
              <w:t>eralin@mail.ru</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34.</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«Қарауылкелді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Қарауылкелді селосы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8-71345-</w:t>
            </w:r>
            <w:r>
              <w:br/>
            </w:r>
            <w:r>
              <w:rPr>
                <w:rFonts w:ascii="Times New Roman"/>
                <w:b w:val="false"/>
                <w:i w:val="false"/>
                <w:color w:val="000000"/>
                <w:sz w:val="20"/>
              </w:rPr>
              <w:t>
22-5-65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35.</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«Сарытоғай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Алтай батыр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8-71347-</w:t>
            </w:r>
            <w:r>
              <w:br/>
            </w:r>
            <w:r>
              <w:rPr>
                <w:rFonts w:ascii="Times New Roman"/>
                <w:b w:val="false"/>
                <w:i w:val="false"/>
                <w:color w:val="000000"/>
                <w:sz w:val="20"/>
              </w:rPr>
              <w:t>
25-4-18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36.</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«Ащы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Ноғайты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8-71347-</w:t>
            </w:r>
            <w:r>
              <w:br/>
            </w:r>
            <w:r>
              <w:rPr>
                <w:rFonts w:ascii="Times New Roman"/>
                <w:b w:val="false"/>
                <w:i w:val="false"/>
                <w:color w:val="000000"/>
                <w:sz w:val="20"/>
              </w:rPr>
              <w:t>
24-1-21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37.</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«Миялы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Миялы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8-71347-</w:t>
            </w:r>
            <w:r>
              <w:br/>
            </w:r>
            <w:r>
              <w:rPr>
                <w:rFonts w:ascii="Times New Roman"/>
                <w:b w:val="false"/>
                <w:i w:val="false"/>
                <w:color w:val="000000"/>
                <w:sz w:val="20"/>
              </w:rPr>
              <w:t>
76-0-19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38.</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«Көлтабан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Жарлы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8-71345-</w:t>
            </w:r>
            <w:r>
              <w:br/>
            </w:r>
            <w:r>
              <w:rPr>
                <w:rFonts w:ascii="Times New Roman"/>
                <w:b w:val="false"/>
                <w:i w:val="false"/>
                <w:color w:val="000000"/>
                <w:sz w:val="20"/>
              </w:rPr>
              <w:t>
25-3-32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39.</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«Қызылбұлақ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Кемерши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8-71345-</w:t>
            </w:r>
            <w:r>
              <w:br/>
            </w:r>
            <w:r>
              <w:rPr>
                <w:rFonts w:ascii="Times New Roman"/>
                <w:b w:val="false"/>
                <w:i w:val="false"/>
                <w:color w:val="000000"/>
                <w:sz w:val="20"/>
              </w:rPr>
              <w:t>
35-5-31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40.</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«Қопа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Ебейті селосы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8-71345-</w:t>
            </w:r>
            <w:r>
              <w:br/>
            </w:r>
            <w:r>
              <w:rPr>
                <w:rFonts w:ascii="Times New Roman"/>
                <w:b w:val="false"/>
                <w:i w:val="false"/>
                <w:color w:val="000000"/>
                <w:sz w:val="20"/>
              </w:rPr>
              <w:t>
26-2-22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41.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«Жарқамыс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Жарқамыс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8-71345-</w:t>
            </w:r>
            <w:r>
              <w:br/>
            </w:r>
            <w:r>
              <w:rPr>
                <w:rFonts w:ascii="Times New Roman"/>
                <w:b w:val="false"/>
                <w:i w:val="false"/>
                <w:color w:val="000000"/>
                <w:sz w:val="20"/>
              </w:rPr>
              <w:t>
34-8-81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42.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«Жаңажол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Оймауыт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8-71347-</w:t>
            </w:r>
            <w:r>
              <w:br/>
            </w:r>
            <w:r>
              <w:rPr>
                <w:rFonts w:ascii="Times New Roman"/>
                <w:b w:val="false"/>
                <w:i w:val="false"/>
                <w:color w:val="000000"/>
                <w:sz w:val="20"/>
              </w:rPr>
              <w:t>
24-4-25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Ырғыз ауданы</w:t>
            </w:r>
            <w:r>
              <w:rPr>
                <w:rFonts w:ascii="Times New Roman"/>
                <w:b w:val="false"/>
                <w:i w:val="false"/>
                <w:color w:val="0d0d0d"/>
                <w:sz w:val="20"/>
              </w:rPr>
              <w:t xml:space="preserve"> E-mail: </w:t>
            </w:r>
            <w:r>
              <w:rPr>
                <w:rFonts w:ascii="Times New Roman"/>
                <w:b w:val="false"/>
                <w:i w:val="false"/>
                <w:color w:val="000000"/>
                <w:sz w:val="20"/>
                <w:u w:val="single"/>
              </w:rPr>
              <w:t>irgizplan@mail.ru</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43.</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«Ырғыз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Ырғыз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8-71343-</w:t>
            </w:r>
            <w:r>
              <w:br/>
            </w:r>
            <w:r>
              <w:rPr>
                <w:rFonts w:ascii="Times New Roman"/>
                <w:b w:val="false"/>
                <w:i w:val="false"/>
                <w:color w:val="000000"/>
                <w:sz w:val="20"/>
              </w:rPr>
              <w:t>
21-6-87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44.</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«Аманкөл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Құттыкөл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8-71343-</w:t>
            </w:r>
            <w:r>
              <w:br/>
            </w:r>
            <w:r>
              <w:rPr>
                <w:rFonts w:ascii="Times New Roman"/>
                <w:b w:val="false"/>
                <w:i w:val="false"/>
                <w:color w:val="000000"/>
                <w:sz w:val="20"/>
              </w:rPr>
              <w:t>
72-2-80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45.</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«Жайсаңбай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Жайсаңбай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8-71359-</w:t>
            </w:r>
            <w:r>
              <w:br/>
            </w:r>
            <w:r>
              <w:rPr>
                <w:rFonts w:ascii="Times New Roman"/>
                <w:b w:val="false"/>
                <w:i w:val="false"/>
                <w:color w:val="000000"/>
                <w:sz w:val="20"/>
              </w:rPr>
              <w:t>
56-0-01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46.</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«Қызылжар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Құрлыс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8-71343-</w:t>
            </w:r>
            <w:r>
              <w:br/>
            </w:r>
            <w:r>
              <w:rPr>
                <w:rFonts w:ascii="Times New Roman"/>
                <w:b w:val="false"/>
                <w:i w:val="false"/>
                <w:color w:val="000000"/>
                <w:sz w:val="20"/>
              </w:rPr>
              <w:t>
36-1-31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47.</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«Құмтоғай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Құмтогай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8-71343-</w:t>
            </w:r>
            <w:r>
              <w:br/>
            </w:r>
            <w:r>
              <w:rPr>
                <w:rFonts w:ascii="Times New Roman"/>
                <w:b w:val="false"/>
                <w:i w:val="false"/>
                <w:color w:val="000000"/>
                <w:sz w:val="20"/>
              </w:rPr>
              <w:t>
24-3-30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48.</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«Нұра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Нұра селосы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8-71343-</w:t>
            </w:r>
            <w:r>
              <w:br/>
            </w:r>
            <w:r>
              <w:rPr>
                <w:rFonts w:ascii="Times New Roman"/>
                <w:b w:val="false"/>
                <w:i w:val="false"/>
                <w:color w:val="000000"/>
                <w:sz w:val="20"/>
              </w:rPr>
              <w:t>
25-1-20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49.</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«Тәуіп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Құйлыс селосы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8-71343-</w:t>
            </w:r>
            <w:r>
              <w:br/>
            </w:r>
            <w:r>
              <w:rPr>
                <w:rFonts w:ascii="Times New Roman"/>
                <w:b w:val="false"/>
                <w:i w:val="false"/>
                <w:color w:val="000000"/>
                <w:sz w:val="20"/>
              </w:rPr>
              <w:t>
32-0-20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Қарғала ауданы</w:t>
            </w:r>
            <w:r>
              <w:rPr>
                <w:rFonts w:ascii="Times New Roman"/>
                <w:b w:val="false"/>
                <w:i w:val="false"/>
                <w:color w:val="0d0d0d"/>
                <w:sz w:val="20"/>
              </w:rPr>
              <w:t xml:space="preserve"> E-mail: </w:t>
            </w:r>
            <w:r>
              <w:rPr>
                <w:rFonts w:ascii="Times New Roman"/>
                <w:b w:val="false"/>
                <w:i w:val="false"/>
                <w:color w:val="000000"/>
                <w:sz w:val="20"/>
                <w:u w:val="single"/>
              </w:rPr>
              <w:t>ekonom_kargala.5@mail.ru</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50.</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«Бадамша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Бадамша селосы,</w:t>
            </w:r>
            <w:r>
              <w:br/>
            </w:r>
            <w:r>
              <w:rPr>
                <w:rFonts w:ascii="Times New Roman"/>
                <w:b w:val="false"/>
                <w:i w:val="false"/>
                <w:color w:val="000000"/>
                <w:sz w:val="20"/>
              </w:rPr>
              <w:t>
Пацаев көшесі, 40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8-71342- 22-2-38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51.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«Ащылысай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Григорьевка селосы,</w:t>
            </w:r>
            <w:r>
              <w:br/>
            </w:r>
            <w:r>
              <w:rPr>
                <w:rFonts w:ascii="Times New Roman"/>
                <w:b w:val="false"/>
                <w:i w:val="false"/>
                <w:color w:val="000000"/>
                <w:sz w:val="20"/>
              </w:rPr>
              <w:t>
Б. Момышұлы көшесі.</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8-71342-</w:t>
            </w:r>
            <w:r>
              <w:br/>
            </w:r>
            <w:r>
              <w:rPr>
                <w:rFonts w:ascii="Times New Roman"/>
                <w:b w:val="false"/>
                <w:i w:val="false"/>
                <w:color w:val="000000"/>
                <w:sz w:val="20"/>
              </w:rPr>
              <w:t>
29-2-51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52.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«Степной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Степной селосы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8-71342-</w:t>
            </w:r>
            <w:r>
              <w:br/>
            </w:r>
            <w:r>
              <w:rPr>
                <w:rFonts w:ascii="Times New Roman"/>
                <w:b w:val="false"/>
                <w:i w:val="false"/>
                <w:color w:val="000000"/>
                <w:sz w:val="20"/>
              </w:rPr>
              <w:t>
29-6-23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53.</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«Қос Естек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Қос-Естек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8-71342-</w:t>
            </w:r>
            <w:r>
              <w:br/>
            </w:r>
            <w:r>
              <w:rPr>
                <w:rFonts w:ascii="Times New Roman"/>
                <w:b w:val="false"/>
                <w:i w:val="false"/>
                <w:color w:val="000000"/>
                <w:sz w:val="20"/>
              </w:rPr>
              <w:t>
24-1-84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54.</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«Велиховка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Велиховка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8-71342-</w:t>
            </w:r>
            <w:r>
              <w:br/>
            </w:r>
            <w:r>
              <w:rPr>
                <w:rFonts w:ascii="Times New Roman"/>
                <w:b w:val="false"/>
                <w:i w:val="false"/>
                <w:color w:val="000000"/>
                <w:sz w:val="20"/>
              </w:rPr>
              <w:t>
26-3-10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55.</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«Кемпірсай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Жосалы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8-71342-</w:t>
            </w:r>
            <w:r>
              <w:br/>
            </w:r>
            <w:r>
              <w:rPr>
                <w:rFonts w:ascii="Times New Roman"/>
                <w:b w:val="false"/>
                <w:i w:val="false"/>
                <w:color w:val="000000"/>
                <w:sz w:val="20"/>
              </w:rPr>
              <w:t>
26-5-04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56.</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«Әлімбет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Әлімбет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8-71342-</w:t>
            </w:r>
            <w:r>
              <w:br/>
            </w:r>
            <w:r>
              <w:rPr>
                <w:rFonts w:ascii="Times New Roman"/>
                <w:b w:val="false"/>
                <w:i w:val="false"/>
                <w:color w:val="000000"/>
                <w:sz w:val="20"/>
              </w:rPr>
              <w:t>
29-8-02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57.</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«Желтау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Петропавлов селосы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8-71342-</w:t>
            </w:r>
            <w:r>
              <w:br/>
            </w:r>
            <w:r>
              <w:rPr>
                <w:rFonts w:ascii="Times New Roman"/>
                <w:b w:val="false"/>
                <w:i w:val="false"/>
                <w:color w:val="000000"/>
                <w:sz w:val="20"/>
              </w:rPr>
              <w:t>
29-8-02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Қобда ауданы</w:t>
            </w:r>
            <w:r>
              <w:rPr>
                <w:rFonts w:ascii="Times New Roman"/>
                <w:b w:val="false"/>
                <w:i w:val="false"/>
                <w:color w:val="0d0d0d"/>
                <w:sz w:val="20"/>
              </w:rPr>
              <w:t xml:space="preserve"> E-mail:</w:t>
            </w:r>
            <w:r>
              <w:rPr>
                <w:rFonts w:ascii="Times New Roman"/>
                <w:b w:val="false"/>
                <w:i w:val="false"/>
                <w:color w:val="000000"/>
                <w:sz w:val="20"/>
              </w:rPr>
              <w:t> </w:t>
            </w:r>
            <w:r>
              <w:rPr>
                <w:rFonts w:ascii="Times New Roman"/>
                <w:b w:val="false"/>
                <w:i w:val="false"/>
                <w:color w:val="000000"/>
                <w:sz w:val="20"/>
                <w:u w:val="single"/>
              </w:rPr>
              <w:t>kobdaeconomika@rambler.ru</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58.</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«Ақырап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Ақырап ауылы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8-71341-</w:t>
            </w:r>
            <w:r>
              <w:br/>
            </w:r>
            <w:r>
              <w:rPr>
                <w:rFonts w:ascii="Times New Roman"/>
                <w:b w:val="false"/>
                <w:i w:val="false"/>
                <w:color w:val="000000"/>
                <w:sz w:val="20"/>
              </w:rPr>
              <w:t>
72-1-70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59.</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«Бегалы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Калиновқа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8-71340-</w:t>
            </w:r>
            <w:r>
              <w:br/>
            </w:r>
            <w:r>
              <w:rPr>
                <w:rFonts w:ascii="Times New Roman"/>
                <w:b w:val="false"/>
                <w:i w:val="false"/>
                <w:color w:val="000000"/>
                <w:sz w:val="20"/>
              </w:rPr>
              <w:t>
23-1-41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60.</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«Бестау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Бестау ауылы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8-71340-</w:t>
            </w:r>
            <w:r>
              <w:br/>
            </w:r>
            <w:r>
              <w:rPr>
                <w:rFonts w:ascii="Times New Roman"/>
                <w:b w:val="false"/>
                <w:i w:val="false"/>
                <w:color w:val="000000"/>
                <w:sz w:val="20"/>
              </w:rPr>
              <w:t>
25-5-21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61.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«Білтабан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Білтабан ауылы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8-71340-</w:t>
            </w:r>
            <w:r>
              <w:br/>
            </w:r>
            <w:r>
              <w:rPr>
                <w:rFonts w:ascii="Times New Roman"/>
                <w:b w:val="false"/>
                <w:i w:val="false"/>
                <w:color w:val="000000"/>
                <w:sz w:val="20"/>
              </w:rPr>
              <w:t>
24-2-15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62.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«Бұлақ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Бұлак ауылы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8-71340-</w:t>
            </w:r>
            <w:r>
              <w:br/>
            </w:r>
            <w:r>
              <w:rPr>
                <w:rFonts w:ascii="Times New Roman"/>
                <w:b w:val="false"/>
                <w:i w:val="false"/>
                <w:color w:val="000000"/>
                <w:sz w:val="20"/>
              </w:rPr>
              <w:t>
24-5-03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63.</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«Жарсай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Жарсай ауылы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8-71340-</w:t>
            </w:r>
            <w:r>
              <w:br/>
            </w:r>
            <w:r>
              <w:rPr>
                <w:rFonts w:ascii="Times New Roman"/>
                <w:b w:val="false"/>
                <w:i w:val="false"/>
                <w:color w:val="000000"/>
                <w:sz w:val="20"/>
              </w:rPr>
              <w:t>
73-9-56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64.</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«Жарық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Жарық ауылы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8-71341-</w:t>
            </w:r>
            <w:r>
              <w:br/>
            </w:r>
            <w:r>
              <w:rPr>
                <w:rFonts w:ascii="Times New Roman"/>
                <w:b w:val="false"/>
                <w:i w:val="false"/>
                <w:color w:val="000000"/>
                <w:sz w:val="20"/>
              </w:rPr>
              <w:t>
72-1-62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65.</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«Исатай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Жарсай ауылы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8-71341-</w:t>
            </w:r>
            <w:r>
              <w:br/>
            </w:r>
            <w:r>
              <w:rPr>
                <w:rFonts w:ascii="Times New Roman"/>
                <w:b w:val="false"/>
                <w:i w:val="false"/>
                <w:color w:val="000000"/>
                <w:sz w:val="20"/>
              </w:rPr>
              <w:t>
25-3-30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66.</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«Жиренқопа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Жиренқопа ауылы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8-71359-</w:t>
            </w:r>
            <w:r>
              <w:br/>
            </w:r>
            <w:r>
              <w:rPr>
                <w:rFonts w:ascii="Times New Roman"/>
                <w:b w:val="false"/>
                <w:i w:val="false"/>
                <w:color w:val="000000"/>
                <w:sz w:val="20"/>
              </w:rPr>
              <w:t>
36-6-38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67.</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«Жаңаталап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Жаңаталап ауылы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8-71359-</w:t>
            </w:r>
            <w:r>
              <w:br/>
            </w:r>
            <w:r>
              <w:rPr>
                <w:rFonts w:ascii="Times New Roman"/>
                <w:b w:val="false"/>
                <w:i w:val="false"/>
                <w:color w:val="000000"/>
                <w:sz w:val="20"/>
              </w:rPr>
              <w:t>
73-6-10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68.</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«Құрсай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Құрсай ауылы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8-71359-</w:t>
            </w:r>
            <w:r>
              <w:br/>
            </w:r>
            <w:r>
              <w:rPr>
                <w:rFonts w:ascii="Times New Roman"/>
                <w:b w:val="false"/>
                <w:i w:val="false"/>
                <w:color w:val="000000"/>
                <w:sz w:val="20"/>
              </w:rPr>
              <w:t>
73-0-03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69.</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«Қызылжар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Қызылжар ауылы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8-71340-</w:t>
            </w:r>
            <w:r>
              <w:br/>
            </w:r>
            <w:r>
              <w:rPr>
                <w:rFonts w:ascii="Times New Roman"/>
                <w:b w:val="false"/>
                <w:i w:val="false"/>
                <w:color w:val="000000"/>
                <w:sz w:val="20"/>
              </w:rPr>
              <w:t>
72-1-65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70.</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«Қобда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Қобда ауылы,</w:t>
            </w:r>
            <w:r>
              <w:br/>
            </w:r>
            <w:r>
              <w:rPr>
                <w:rFonts w:ascii="Times New Roman"/>
                <w:b w:val="false"/>
                <w:i w:val="false"/>
                <w:color w:val="000000"/>
                <w:sz w:val="20"/>
              </w:rPr>
              <w:t>
Астана көшесі, 37</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8-71340-</w:t>
            </w:r>
            <w:r>
              <w:br/>
            </w:r>
            <w:r>
              <w:rPr>
                <w:rFonts w:ascii="Times New Roman"/>
                <w:b w:val="false"/>
                <w:i w:val="false"/>
                <w:color w:val="000000"/>
                <w:sz w:val="20"/>
              </w:rPr>
              <w:t>
21-5-95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71.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«Сарбұлақ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Сарбұлақ ауылы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8-71359-</w:t>
            </w:r>
            <w:r>
              <w:br/>
            </w:r>
            <w:r>
              <w:rPr>
                <w:rFonts w:ascii="Times New Roman"/>
                <w:b w:val="false"/>
                <w:i w:val="false"/>
                <w:color w:val="000000"/>
                <w:sz w:val="20"/>
              </w:rPr>
              <w:t>
23-0-24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72.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«Сөгәлі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Сөгәлі ауылы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8-71340-</w:t>
            </w:r>
            <w:r>
              <w:br/>
            </w:r>
            <w:r>
              <w:rPr>
                <w:rFonts w:ascii="Times New Roman"/>
                <w:b w:val="false"/>
                <w:i w:val="false"/>
                <w:color w:val="000000"/>
                <w:sz w:val="20"/>
              </w:rPr>
              <w:t>
35-2-28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73.</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«Өтек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Өтек ауылы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8-71340-</w:t>
            </w:r>
            <w:r>
              <w:br/>
            </w:r>
            <w:r>
              <w:rPr>
                <w:rFonts w:ascii="Times New Roman"/>
                <w:b w:val="false"/>
                <w:i w:val="false"/>
                <w:color w:val="000000"/>
                <w:sz w:val="20"/>
              </w:rPr>
              <w:t>
73-4-26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74.</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«И. Құрманов атындағы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И.Құрманов ауылы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8-71359-</w:t>
            </w:r>
            <w:r>
              <w:br/>
            </w:r>
            <w:r>
              <w:rPr>
                <w:rFonts w:ascii="Times New Roman"/>
                <w:b w:val="false"/>
                <w:i w:val="false"/>
                <w:color w:val="000000"/>
                <w:sz w:val="20"/>
              </w:rPr>
              <w:t>
49-2-10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75.</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«Терісаққан ауылы әкімшілік аумақтық бірлігі акімінің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Терісаққан ауылы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8-71340-</w:t>
            </w:r>
            <w:r>
              <w:br/>
            </w:r>
            <w:r>
              <w:rPr>
                <w:rFonts w:ascii="Times New Roman"/>
                <w:b w:val="false"/>
                <w:i w:val="false"/>
                <w:color w:val="000000"/>
                <w:sz w:val="20"/>
              </w:rPr>
              <w:t>
73-6-00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Мәртөк ауданы</w:t>
            </w:r>
            <w:r>
              <w:rPr>
                <w:rFonts w:ascii="Times New Roman"/>
                <w:b w:val="false"/>
                <w:i w:val="false"/>
                <w:color w:val="0d0d0d"/>
                <w:sz w:val="20"/>
              </w:rPr>
              <w:t xml:space="preserve"> E-mail: </w:t>
            </w:r>
            <w:r>
              <w:rPr>
                <w:rFonts w:ascii="Times New Roman"/>
                <w:b w:val="false"/>
                <w:i w:val="false"/>
                <w:color w:val="000000"/>
                <w:sz w:val="20"/>
                <w:u w:val="single"/>
              </w:rPr>
              <w:t>ekonomplan.mar@mail.ru</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76.</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«Аққұдық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Аққұдық ауылы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8-71331 24-1-34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77.</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«Байнасай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Байнасай ауылы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8-71331 26-3-61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78.</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«Байторысай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Байторысай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8-71331 25-3-78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79.</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«Қаратоғай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Қаратоғай селосы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8-71331 26-4-24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80.</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«Қарашай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Қаратаусай селосы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8-71331 26-6-76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«Құрмансай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Құрмансай ауылы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8-71331 26-1-34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«Қызылжар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Қызылжар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8-71331 24-4-63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83.</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«Мәртөк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Мәртөк селосы,</w:t>
            </w:r>
            <w:r>
              <w:br/>
            </w:r>
            <w:r>
              <w:rPr>
                <w:rFonts w:ascii="Times New Roman"/>
                <w:b w:val="false"/>
                <w:i w:val="false"/>
                <w:color w:val="000000"/>
                <w:sz w:val="20"/>
              </w:rPr>
              <w:t>
Есет Көкіұлы көшесі, 96</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8-71331 31-4-63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84.</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«Тәңірберген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Саржансай ауылы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8-71331 27-8-99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85.</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«Родниковка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Родниковка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8-71331 25-0-24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86.</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«Хазрет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Хазрет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8-7132 98-38-40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«Хлебодаровка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Хлебодаровка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8-71331 33-1-78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88.</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«Жайсаң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Жайсаң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8-71331 28-6-66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Мұғалжар ауданы</w:t>
            </w:r>
            <w:r>
              <w:rPr>
                <w:rFonts w:ascii="Times New Roman"/>
                <w:b w:val="false"/>
                <w:i w:val="false"/>
                <w:color w:val="0d0d0d"/>
                <w:sz w:val="20"/>
              </w:rPr>
              <w:t xml:space="preserve"> E-mail: </w:t>
            </w:r>
            <w:r>
              <w:rPr>
                <w:rFonts w:ascii="Times New Roman"/>
                <w:b w:val="false"/>
                <w:i w:val="false"/>
                <w:color w:val="000000"/>
                <w:sz w:val="20"/>
                <w:u w:val="single"/>
              </w:rPr>
              <w:t>mugalekonomotdel@mail.ru</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89.</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«Қандыағаш қаласы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Қандыағаш қаласы,</w:t>
            </w:r>
            <w:r>
              <w:br/>
            </w:r>
            <w:r>
              <w:rPr>
                <w:rFonts w:ascii="Times New Roman"/>
                <w:b w:val="false"/>
                <w:i w:val="false"/>
                <w:color w:val="000000"/>
                <w:sz w:val="20"/>
              </w:rPr>
              <w:t xml:space="preserve">
Интернационал көшесі, 7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8-71333-</w:t>
            </w:r>
            <w:r>
              <w:br/>
            </w:r>
            <w:r>
              <w:rPr>
                <w:rFonts w:ascii="Times New Roman"/>
                <w:b w:val="false"/>
                <w:i w:val="false"/>
                <w:color w:val="000000"/>
                <w:sz w:val="20"/>
              </w:rPr>
              <w:t>
35-3-87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90.</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«Ембі қаласы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Ембі қаласы,</w:t>
            </w:r>
            <w:r>
              <w:br/>
            </w:r>
            <w:r>
              <w:rPr>
                <w:rFonts w:ascii="Times New Roman"/>
                <w:b w:val="false"/>
                <w:i w:val="false"/>
                <w:color w:val="000000"/>
                <w:sz w:val="20"/>
              </w:rPr>
              <w:t>
Әміров көшесі, 10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8-71334-</w:t>
            </w:r>
            <w:r>
              <w:br/>
            </w:r>
            <w:r>
              <w:rPr>
                <w:rFonts w:ascii="Times New Roman"/>
                <w:b w:val="false"/>
                <w:i w:val="false"/>
                <w:color w:val="000000"/>
                <w:sz w:val="20"/>
              </w:rPr>
              <w:t>
79-0-14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91.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«Жем қаласы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Жем қаласы,</w:t>
            </w:r>
            <w:r>
              <w:br/>
            </w:r>
            <w:r>
              <w:rPr>
                <w:rFonts w:ascii="Times New Roman"/>
                <w:b w:val="false"/>
                <w:i w:val="false"/>
                <w:color w:val="000000"/>
                <w:sz w:val="20"/>
              </w:rPr>
              <w:t>
Унучко көшесі, 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8-71334-</w:t>
            </w:r>
            <w:r>
              <w:br/>
            </w:r>
            <w:r>
              <w:rPr>
                <w:rFonts w:ascii="Times New Roman"/>
                <w:b w:val="false"/>
                <w:i w:val="false"/>
                <w:color w:val="000000"/>
                <w:sz w:val="20"/>
              </w:rPr>
              <w:t>
52-5-25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92.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«Еңбек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Енбек ауылы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8-71334-</w:t>
            </w:r>
            <w:r>
              <w:br/>
            </w:r>
            <w:r>
              <w:rPr>
                <w:rFonts w:ascii="Times New Roman"/>
                <w:b w:val="false"/>
                <w:i w:val="false"/>
                <w:color w:val="000000"/>
                <w:sz w:val="20"/>
              </w:rPr>
              <w:t>
38-1-12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93.</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«Жұрын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Жұрын ауылы,</w:t>
            </w:r>
            <w:r>
              <w:br/>
            </w:r>
            <w:r>
              <w:rPr>
                <w:rFonts w:ascii="Times New Roman"/>
                <w:b w:val="false"/>
                <w:i w:val="false"/>
                <w:color w:val="000000"/>
                <w:sz w:val="20"/>
              </w:rPr>
              <w:t>
Жұбанов көшесі, 21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8-71333-</w:t>
            </w:r>
            <w:r>
              <w:br/>
            </w:r>
            <w:r>
              <w:rPr>
                <w:rFonts w:ascii="Times New Roman"/>
                <w:b w:val="false"/>
                <w:i w:val="false"/>
                <w:color w:val="000000"/>
                <w:sz w:val="20"/>
              </w:rPr>
              <w:t>
42-1-00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94.</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«Ащысай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Ащысай ауылы,</w:t>
            </w:r>
            <w:r>
              <w:br/>
            </w:r>
            <w:r>
              <w:rPr>
                <w:rFonts w:ascii="Times New Roman"/>
                <w:b w:val="false"/>
                <w:i w:val="false"/>
                <w:color w:val="000000"/>
                <w:sz w:val="20"/>
              </w:rPr>
              <w:t>
Қалыбаев көшесі, 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8-71333-</w:t>
            </w:r>
            <w:r>
              <w:br/>
            </w:r>
            <w:r>
              <w:rPr>
                <w:rFonts w:ascii="Times New Roman"/>
                <w:b w:val="false"/>
                <w:i w:val="false"/>
                <w:color w:val="000000"/>
                <w:sz w:val="20"/>
              </w:rPr>
              <w:t>
56-1-42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95.</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«Ақкемір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Ақкемір ауылы,</w:t>
            </w:r>
            <w:r>
              <w:br/>
            </w:r>
            <w:r>
              <w:rPr>
                <w:rFonts w:ascii="Times New Roman"/>
                <w:b w:val="false"/>
                <w:i w:val="false"/>
                <w:color w:val="000000"/>
                <w:sz w:val="20"/>
              </w:rPr>
              <w:t>
Советская көшесі, 46</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8-71334-</w:t>
            </w:r>
            <w:r>
              <w:br/>
            </w:r>
            <w:r>
              <w:rPr>
                <w:rFonts w:ascii="Times New Roman"/>
                <w:b w:val="false"/>
                <w:i w:val="false"/>
                <w:color w:val="000000"/>
                <w:sz w:val="20"/>
              </w:rPr>
              <w:t>
39-2-71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96.</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«Жұбанов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Қаракөл ауылы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8-71333-</w:t>
            </w:r>
            <w:r>
              <w:br/>
            </w:r>
            <w:r>
              <w:rPr>
                <w:rFonts w:ascii="Times New Roman"/>
                <w:b w:val="false"/>
                <w:i w:val="false"/>
                <w:color w:val="000000"/>
                <w:sz w:val="20"/>
              </w:rPr>
              <w:t>
77-1-43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97.</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«Мұғалжар селосы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Мұғалжар селосы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8-71333-</w:t>
            </w:r>
            <w:r>
              <w:br/>
            </w:r>
            <w:r>
              <w:rPr>
                <w:rFonts w:ascii="Times New Roman"/>
                <w:b w:val="false"/>
                <w:i w:val="false"/>
                <w:color w:val="000000"/>
                <w:sz w:val="20"/>
              </w:rPr>
              <w:t>
24-0-86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98.</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«Құмжарған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Бірлік ауылы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8 -71333- 54-4-10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99.</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«Құмсай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Құмсай ауылы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8-71359-</w:t>
            </w:r>
            <w:r>
              <w:br/>
            </w:r>
            <w:r>
              <w:rPr>
                <w:rFonts w:ascii="Times New Roman"/>
                <w:b w:val="false"/>
                <w:i w:val="false"/>
                <w:color w:val="000000"/>
                <w:sz w:val="20"/>
              </w:rPr>
              <w:t>
53-4-13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100.</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«Талдысай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Талдысай ауылы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8-71333-</w:t>
            </w:r>
            <w:r>
              <w:br/>
            </w:r>
            <w:r>
              <w:rPr>
                <w:rFonts w:ascii="Times New Roman"/>
                <w:b w:val="false"/>
                <w:i w:val="false"/>
                <w:color w:val="000000"/>
                <w:sz w:val="20"/>
              </w:rPr>
              <w:t>
38-3-87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101.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«Егіндібұлақ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Егіндібұлақ ауылы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8-71333-</w:t>
            </w:r>
            <w:r>
              <w:br/>
            </w:r>
            <w:r>
              <w:rPr>
                <w:rFonts w:ascii="Times New Roman"/>
                <w:b w:val="false"/>
                <w:i w:val="false"/>
                <w:color w:val="000000"/>
                <w:sz w:val="20"/>
              </w:rPr>
              <w:t>
53-4-21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102.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«Қайыңды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Қайыңды ауылы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8-71334-</w:t>
            </w:r>
            <w:r>
              <w:br/>
            </w:r>
            <w:r>
              <w:rPr>
                <w:rFonts w:ascii="Times New Roman"/>
                <w:b w:val="false"/>
                <w:i w:val="false"/>
                <w:color w:val="000000"/>
                <w:sz w:val="20"/>
              </w:rPr>
              <w:t>
31-4-55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103.</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«Батпақкөл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Жағабұлақ ауылы,</w:t>
            </w:r>
            <w:r>
              <w:br/>
            </w:r>
            <w:r>
              <w:rPr>
                <w:rFonts w:ascii="Times New Roman"/>
                <w:b w:val="false"/>
                <w:i w:val="false"/>
                <w:color w:val="000000"/>
                <w:sz w:val="20"/>
              </w:rPr>
              <w:t>
Школьная көшесі, 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8-71333-</w:t>
            </w:r>
            <w:r>
              <w:br/>
            </w:r>
            <w:r>
              <w:rPr>
                <w:rFonts w:ascii="Times New Roman"/>
                <w:b w:val="false"/>
                <w:i w:val="false"/>
                <w:color w:val="000000"/>
                <w:sz w:val="20"/>
              </w:rPr>
              <w:t>
51-1-01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Темір ауданы</w:t>
            </w:r>
            <w:r>
              <w:rPr>
                <w:rFonts w:ascii="Times New Roman"/>
                <w:b w:val="false"/>
                <w:i w:val="false"/>
                <w:color w:val="0d0d0d"/>
                <w:sz w:val="20"/>
              </w:rPr>
              <w:t xml:space="preserve"> E-mail: </w:t>
            </w:r>
            <w:r>
              <w:rPr>
                <w:rFonts w:ascii="Times New Roman"/>
                <w:b w:val="false"/>
                <w:i w:val="false"/>
                <w:color w:val="000000"/>
                <w:sz w:val="20"/>
                <w:u w:val="single"/>
              </w:rPr>
              <w:t>temir_econom@mail.ru</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104.</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«Шұбарқұдық кентінің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Шұбарқұдық кенті,</w:t>
            </w:r>
            <w:r>
              <w:br/>
            </w:r>
            <w:r>
              <w:rPr>
                <w:rFonts w:ascii="Times New Roman"/>
                <w:b w:val="false"/>
                <w:i w:val="false"/>
                <w:color w:val="000000"/>
                <w:sz w:val="20"/>
              </w:rPr>
              <w:t>
Желтоқсан көшесі, 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8-71346-</w:t>
            </w:r>
            <w:r>
              <w:br/>
            </w:r>
            <w:r>
              <w:rPr>
                <w:rFonts w:ascii="Times New Roman"/>
                <w:b w:val="false"/>
                <w:i w:val="false"/>
                <w:color w:val="000000"/>
                <w:sz w:val="20"/>
              </w:rPr>
              <w:t>
22-3-44</w:t>
            </w:r>
            <w:r>
              <w:br/>
            </w:r>
            <w:r>
              <w:rPr>
                <w:rFonts w:ascii="Times New Roman"/>
                <w:b w:val="false"/>
                <w:i w:val="false"/>
                <w:color w:val="000000"/>
                <w:sz w:val="20"/>
              </w:rPr>
              <w:t>
8-71346-</w:t>
            </w:r>
            <w:r>
              <w:br/>
            </w:r>
            <w:r>
              <w:rPr>
                <w:rFonts w:ascii="Times New Roman"/>
                <w:b w:val="false"/>
                <w:i w:val="false"/>
                <w:color w:val="000000"/>
                <w:sz w:val="20"/>
              </w:rPr>
              <w:t>
22-2-68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105.</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«Шұбарши кентінің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Шұбарши кенті,</w:t>
            </w:r>
            <w:r>
              <w:br/>
            </w:r>
            <w:r>
              <w:rPr>
                <w:rFonts w:ascii="Times New Roman"/>
                <w:b w:val="false"/>
                <w:i w:val="false"/>
                <w:color w:val="000000"/>
                <w:sz w:val="20"/>
              </w:rPr>
              <w:t>
Парковая көшесі, 10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8-71346-</w:t>
            </w:r>
            <w:r>
              <w:br/>
            </w:r>
            <w:r>
              <w:rPr>
                <w:rFonts w:ascii="Times New Roman"/>
                <w:b w:val="false"/>
                <w:i w:val="false"/>
                <w:color w:val="000000"/>
                <w:sz w:val="20"/>
              </w:rPr>
              <w:t>
78-0-33</w:t>
            </w:r>
            <w:r>
              <w:br/>
            </w:r>
            <w:r>
              <w:rPr>
                <w:rFonts w:ascii="Times New Roman"/>
                <w:b w:val="false"/>
                <w:i w:val="false"/>
                <w:color w:val="000000"/>
                <w:sz w:val="20"/>
              </w:rPr>
              <w:t>
8-71346-</w:t>
            </w:r>
            <w:r>
              <w:br/>
            </w:r>
            <w:r>
              <w:rPr>
                <w:rFonts w:ascii="Times New Roman"/>
                <w:b w:val="false"/>
                <w:i w:val="false"/>
                <w:color w:val="000000"/>
                <w:sz w:val="20"/>
              </w:rPr>
              <w:t>
27-0-19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106.</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«Темір қалалық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Темір қаласы,</w:t>
            </w:r>
            <w:r>
              <w:br/>
            </w:r>
            <w:r>
              <w:rPr>
                <w:rFonts w:ascii="Times New Roman"/>
                <w:b w:val="false"/>
                <w:i w:val="false"/>
                <w:color w:val="000000"/>
                <w:sz w:val="20"/>
              </w:rPr>
              <w:t>
Әбілқайыр хан көшесі,13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8-71346-</w:t>
            </w:r>
            <w:r>
              <w:br/>
            </w:r>
            <w:r>
              <w:rPr>
                <w:rFonts w:ascii="Times New Roman"/>
                <w:b w:val="false"/>
                <w:i w:val="false"/>
                <w:color w:val="000000"/>
                <w:sz w:val="20"/>
              </w:rPr>
              <w:t>
25-6-37</w:t>
            </w:r>
            <w:r>
              <w:br/>
            </w:r>
            <w:r>
              <w:rPr>
                <w:rFonts w:ascii="Times New Roman"/>
                <w:b w:val="false"/>
                <w:i w:val="false"/>
                <w:color w:val="000000"/>
                <w:sz w:val="20"/>
              </w:rPr>
              <w:t>
8-71346-</w:t>
            </w:r>
            <w:r>
              <w:br/>
            </w:r>
            <w:r>
              <w:rPr>
                <w:rFonts w:ascii="Times New Roman"/>
                <w:b w:val="false"/>
                <w:i w:val="false"/>
                <w:color w:val="000000"/>
                <w:sz w:val="20"/>
              </w:rPr>
              <w:t>
25-5-66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107.</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«Тасқопа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Тасқопа ауылы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8-71347-</w:t>
            </w:r>
            <w:r>
              <w:br/>
            </w:r>
            <w:r>
              <w:rPr>
                <w:rFonts w:ascii="Times New Roman"/>
                <w:b w:val="false"/>
                <w:i w:val="false"/>
                <w:color w:val="000000"/>
                <w:sz w:val="20"/>
              </w:rPr>
              <w:t>
29-0-10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108.</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«Қайіңды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Құмкұдық ауылы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8-71346-</w:t>
            </w:r>
            <w:r>
              <w:br/>
            </w:r>
            <w:r>
              <w:rPr>
                <w:rFonts w:ascii="Times New Roman"/>
                <w:b w:val="false"/>
                <w:i w:val="false"/>
                <w:color w:val="000000"/>
                <w:sz w:val="20"/>
              </w:rPr>
              <w:t>
79-3-65</w:t>
            </w:r>
            <w:r>
              <w:br/>
            </w:r>
            <w:r>
              <w:rPr>
                <w:rFonts w:ascii="Times New Roman"/>
                <w:b w:val="false"/>
                <w:i w:val="false"/>
                <w:color w:val="000000"/>
                <w:sz w:val="20"/>
              </w:rPr>
              <w:t>
8-71346-</w:t>
            </w:r>
            <w:r>
              <w:br/>
            </w:r>
            <w:r>
              <w:rPr>
                <w:rFonts w:ascii="Times New Roman"/>
                <w:b w:val="false"/>
                <w:i w:val="false"/>
                <w:color w:val="000000"/>
                <w:sz w:val="20"/>
              </w:rPr>
              <w:t>
79-5-45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109.</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«Шығырлы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Шығырлы ауылы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8-71346-</w:t>
            </w:r>
            <w:r>
              <w:br/>
            </w:r>
            <w:r>
              <w:rPr>
                <w:rFonts w:ascii="Times New Roman"/>
                <w:b w:val="false"/>
                <w:i w:val="false"/>
                <w:color w:val="000000"/>
                <w:sz w:val="20"/>
              </w:rPr>
              <w:t>
25-8-00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110.</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«Саркөл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Саркөл ауылы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8-71346-</w:t>
            </w:r>
            <w:r>
              <w:br/>
            </w:r>
            <w:r>
              <w:rPr>
                <w:rFonts w:ascii="Times New Roman"/>
                <w:b w:val="false"/>
                <w:i w:val="false"/>
                <w:color w:val="000000"/>
                <w:sz w:val="20"/>
              </w:rPr>
              <w:t>
27-4-46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111.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«Кеңесту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Қопа ауылы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8-71346-</w:t>
            </w:r>
            <w:r>
              <w:br/>
            </w:r>
            <w:r>
              <w:rPr>
                <w:rFonts w:ascii="Times New Roman"/>
                <w:b w:val="false"/>
                <w:i w:val="false"/>
                <w:color w:val="000000"/>
                <w:sz w:val="20"/>
              </w:rPr>
              <w:t>
28-6-61</w:t>
            </w:r>
            <w:r>
              <w:br/>
            </w:r>
            <w:r>
              <w:rPr>
                <w:rFonts w:ascii="Times New Roman"/>
                <w:b w:val="false"/>
                <w:i w:val="false"/>
                <w:color w:val="000000"/>
                <w:sz w:val="20"/>
              </w:rPr>
              <w:t>
8-71346-</w:t>
            </w:r>
            <w:r>
              <w:br/>
            </w:r>
            <w:r>
              <w:rPr>
                <w:rFonts w:ascii="Times New Roman"/>
                <w:b w:val="false"/>
                <w:i w:val="false"/>
                <w:color w:val="000000"/>
                <w:sz w:val="20"/>
              </w:rPr>
              <w:t>
28-8-21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112.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«Ақсай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Ақсай ауылы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8-71346-</w:t>
            </w:r>
            <w:r>
              <w:br/>
            </w:r>
            <w:r>
              <w:rPr>
                <w:rFonts w:ascii="Times New Roman"/>
                <w:b w:val="false"/>
                <w:i w:val="false"/>
                <w:color w:val="000000"/>
                <w:sz w:val="20"/>
              </w:rPr>
              <w:t>
25-3-24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113.</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«Алтықарасу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Алтықарасу ауылы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8-71346-</w:t>
            </w:r>
            <w:r>
              <w:br/>
            </w:r>
            <w:r>
              <w:rPr>
                <w:rFonts w:ascii="Times New Roman"/>
                <w:b w:val="false"/>
                <w:i w:val="false"/>
                <w:color w:val="000000"/>
                <w:sz w:val="20"/>
              </w:rPr>
              <w:t>
25-2-50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114.</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«Кенқияқ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Кенқияқ ауылы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8-71346-</w:t>
            </w:r>
            <w:r>
              <w:br/>
            </w:r>
            <w:r>
              <w:rPr>
                <w:rFonts w:ascii="Times New Roman"/>
                <w:b w:val="false"/>
                <w:i w:val="false"/>
                <w:color w:val="000000"/>
                <w:sz w:val="20"/>
              </w:rPr>
              <w:t>
26-2-75</w:t>
            </w:r>
            <w:r>
              <w:br/>
            </w:r>
            <w:r>
              <w:rPr>
                <w:rFonts w:ascii="Times New Roman"/>
                <w:b w:val="false"/>
                <w:i w:val="false"/>
                <w:color w:val="000000"/>
                <w:sz w:val="20"/>
              </w:rPr>
              <w:t>
8-71346-</w:t>
            </w:r>
            <w:r>
              <w:br/>
            </w:r>
            <w:r>
              <w:rPr>
                <w:rFonts w:ascii="Times New Roman"/>
                <w:b w:val="false"/>
                <w:i w:val="false"/>
                <w:color w:val="000000"/>
                <w:sz w:val="20"/>
              </w:rPr>
              <w:t>
26-2-49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Ойыл ауданы</w:t>
            </w:r>
            <w:r>
              <w:rPr>
                <w:rFonts w:ascii="Times New Roman"/>
                <w:b w:val="false"/>
                <w:i w:val="false"/>
                <w:color w:val="0d0d0d"/>
                <w:sz w:val="20"/>
              </w:rPr>
              <w:t xml:space="preserve"> E-mail: </w:t>
            </w:r>
            <w:r>
              <w:rPr>
                <w:rFonts w:ascii="Times New Roman"/>
                <w:b w:val="false"/>
                <w:i w:val="false"/>
                <w:color w:val="000000"/>
                <w:sz w:val="20"/>
                <w:u w:val="single"/>
              </w:rPr>
              <w:t>econuil@mail.ru</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115.</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«Ойыл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Ойыл селосы,</w:t>
            </w:r>
            <w:r>
              <w:br/>
            </w:r>
            <w:r>
              <w:rPr>
                <w:rFonts w:ascii="Times New Roman"/>
                <w:b w:val="false"/>
                <w:i w:val="false"/>
                <w:color w:val="000000"/>
                <w:sz w:val="20"/>
              </w:rPr>
              <w:t>
Жолмырзаев көшесі, 7</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8-71332-</w:t>
            </w:r>
            <w:r>
              <w:br/>
            </w:r>
            <w:r>
              <w:rPr>
                <w:rFonts w:ascii="Times New Roman"/>
                <w:b w:val="false"/>
                <w:i w:val="false"/>
                <w:color w:val="000000"/>
                <w:sz w:val="20"/>
              </w:rPr>
              <w:t>
21-0-20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116.</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«Қайыңды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Ақжар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8-71332-</w:t>
            </w:r>
            <w:r>
              <w:br/>
            </w:r>
            <w:r>
              <w:rPr>
                <w:rFonts w:ascii="Times New Roman"/>
                <w:b w:val="false"/>
                <w:i w:val="false"/>
                <w:color w:val="000000"/>
                <w:sz w:val="20"/>
              </w:rPr>
              <w:t>
31-4-10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117.</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«Ш.Берсиев атындағы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Қаратал селосы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8-71332-</w:t>
            </w:r>
            <w:r>
              <w:br/>
            </w:r>
            <w:r>
              <w:rPr>
                <w:rFonts w:ascii="Times New Roman"/>
                <w:b w:val="false"/>
                <w:i w:val="false"/>
                <w:color w:val="000000"/>
                <w:sz w:val="20"/>
              </w:rPr>
              <w:t>
37-5-34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118.</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«Көптоғай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Көптоғай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8-71332-</w:t>
            </w:r>
            <w:r>
              <w:br/>
            </w:r>
            <w:r>
              <w:rPr>
                <w:rFonts w:ascii="Times New Roman"/>
                <w:b w:val="false"/>
                <w:i w:val="false"/>
                <w:color w:val="000000"/>
                <w:sz w:val="20"/>
              </w:rPr>
              <w:t>
32-3-26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119.</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«Қараой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Қараой селосы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8-71332-</w:t>
            </w:r>
            <w:r>
              <w:br/>
            </w:r>
            <w:r>
              <w:rPr>
                <w:rFonts w:ascii="Times New Roman"/>
                <w:b w:val="false"/>
                <w:i w:val="false"/>
                <w:color w:val="000000"/>
                <w:sz w:val="20"/>
              </w:rPr>
              <w:t>
73-6-01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120.</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«Сарбие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Сарбие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8-71332-</w:t>
            </w:r>
            <w:r>
              <w:br/>
            </w:r>
            <w:r>
              <w:rPr>
                <w:rFonts w:ascii="Times New Roman"/>
                <w:b w:val="false"/>
                <w:i w:val="false"/>
                <w:color w:val="000000"/>
                <w:sz w:val="20"/>
              </w:rPr>
              <w:t>
35-2-50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121.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«Саралжын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Саралжын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8-71332-</w:t>
            </w:r>
            <w:r>
              <w:br/>
            </w:r>
            <w:r>
              <w:rPr>
                <w:rFonts w:ascii="Times New Roman"/>
                <w:b w:val="false"/>
                <w:i w:val="false"/>
                <w:color w:val="000000"/>
                <w:sz w:val="20"/>
              </w:rPr>
              <w:t>
74-1-45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Хромтау ауданы</w:t>
            </w:r>
            <w:r>
              <w:rPr>
                <w:rFonts w:ascii="Times New Roman"/>
                <w:b w:val="false"/>
                <w:i w:val="false"/>
                <w:color w:val="0d0d0d"/>
                <w:sz w:val="20"/>
              </w:rPr>
              <w:t xml:space="preserve"> E-mail: </w:t>
            </w:r>
            <w:r>
              <w:rPr>
                <w:rFonts w:ascii="Times New Roman"/>
                <w:b w:val="false"/>
                <w:i w:val="false"/>
                <w:color w:val="000000"/>
                <w:sz w:val="20"/>
                <w:u w:val="single"/>
              </w:rPr>
              <w:t>hromtaubydhzet08@rambler.ru</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122.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«Хромтау қаласы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Хромтау қаласы,</w:t>
            </w:r>
            <w:r>
              <w:br/>
            </w:r>
            <w:r>
              <w:rPr>
                <w:rFonts w:ascii="Times New Roman"/>
                <w:b w:val="false"/>
                <w:i w:val="false"/>
                <w:color w:val="000000"/>
                <w:sz w:val="20"/>
              </w:rPr>
              <w:t>
Жеңіс даңғылы, 4</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8-71336-</w:t>
            </w:r>
            <w:r>
              <w:br/>
            </w:r>
            <w:r>
              <w:rPr>
                <w:rFonts w:ascii="Times New Roman"/>
                <w:b w:val="false"/>
                <w:i w:val="false"/>
                <w:color w:val="000000"/>
                <w:sz w:val="20"/>
              </w:rPr>
              <w:t>
21-7-77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123.</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«Абай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Абай селосы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8-71336-</w:t>
            </w:r>
            <w:r>
              <w:br/>
            </w:r>
            <w:r>
              <w:rPr>
                <w:rFonts w:ascii="Times New Roman"/>
                <w:b w:val="false"/>
                <w:i w:val="false"/>
                <w:color w:val="000000"/>
                <w:sz w:val="20"/>
              </w:rPr>
              <w:t>
78-2-22</w:t>
            </w:r>
            <w:r>
              <w:br/>
            </w:r>
            <w:r>
              <w:rPr>
                <w:rFonts w:ascii="Times New Roman"/>
                <w:b w:val="false"/>
                <w:i w:val="false"/>
                <w:color w:val="000000"/>
                <w:sz w:val="20"/>
              </w:rPr>
              <w:t>
8-71336-</w:t>
            </w:r>
            <w:r>
              <w:br/>
            </w:r>
            <w:r>
              <w:rPr>
                <w:rFonts w:ascii="Times New Roman"/>
                <w:b w:val="false"/>
                <w:i w:val="false"/>
                <w:color w:val="000000"/>
                <w:sz w:val="20"/>
              </w:rPr>
              <w:t>
78-0-31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124.</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«Ақжар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Ақжар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8-71336-</w:t>
            </w:r>
            <w:r>
              <w:br/>
            </w:r>
            <w:r>
              <w:rPr>
                <w:rFonts w:ascii="Times New Roman"/>
                <w:b w:val="false"/>
                <w:i w:val="false"/>
                <w:color w:val="000000"/>
                <w:sz w:val="20"/>
              </w:rPr>
              <w:t>
38-3-74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125.</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«Аққұдық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Аққұдық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8-71336 79-0-20</w:t>
            </w:r>
            <w:r>
              <w:br/>
            </w:r>
            <w:r>
              <w:rPr>
                <w:rFonts w:ascii="Times New Roman"/>
                <w:b w:val="false"/>
                <w:i w:val="false"/>
                <w:color w:val="000000"/>
                <w:sz w:val="20"/>
              </w:rPr>
              <w:t>
8-71336 79-0-85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126.</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«Бөгетсай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Бөгетсай селосы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8-71336-</w:t>
            </w:r>
            <w:r>
              <w:br/>
            </w:r>
            <w:r>
              <w:rPr>
                <w:rFonts w:ascii="Times New Roman"/>
                <w:b w:val="false"/>
                <w:i w:val="false"/>
                <w:color w:val="000000"/>
                <w:sz w:val="20"/>
              </w:rPr>
              <w:t>
47-0-00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127.</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«Дон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Дон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8-71336-</w:t>
            </w:r>
            <w:r>
              <w:br/>
            </w:r>
            <w:r>
              <w:rPr>
                <w:rFonts w:ascii="Times New Roman"/>
                <w:b w:val="false"/>
                <w:i w:val="false"/>
                <w:color w:val="000000"/>
                <w:sz w:val="20"/>
              </w:rPr>
              <w:t>
41-1-41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128.</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«Қопа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Қопа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8-71336-</w:t>
            </w:r>
            <w:r>
              <w:br/>
            </w:r>
            <w:r>
              <w:rPr>
                <w:rFonts w:ascii="Times New Roman"/>
                <w:b w:val="false"/>
                <w:i w:val="false"/>
                <w:color w:val="000000"/>
                <w:sz w:val="20"/>
              </w:rPr>
              <w:t>
46-4-71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129.</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«Құдықсай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Құдықсай селосы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8-71336-</w:t>
            </w:r>
            <w:r>
              <w:br/>
            </w:r>
            <w:r>
              <w:rPr>
                <w:rFonts w:ascii="Times New Roman"/>
                <w:b w:val="false"/>
                <w:i w:val="false"/>
                <w:color w:val="000000"/>
                <w:sz w:val="20"/>
              </w:rPr>
              <w:t>
46-3-70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130.</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«Қызылсу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Қызылсу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8-71336-</w:t>
            </w:r>
            <w:r>
              <w:br/>
            </w:r>
            <w:r>
              <w:rPr>
                <w:rFonts w:ascii="Times New Roman"/>
                <w:b w:val="false"/>
                <w:i w:val="false"/>
                <w:color w:val="000000"/>
                <w:sz w:val="20"/>
              </w:rPr>
              <w:t>
79-1-35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131.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«Көктөбе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Көктөбе селосы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8-71336-</w:t>
            </w:r>
            <w:r>
              <w:br/>
            </w:r>
            <w:r>
              <w:rPr>
                <w:rFonts w:ascii="Times New Roman"/>
                <w:b w:val="false"/>
                <w:i w:val="false"/>
                <w:color w:val="000000"/>
                <w:sz w:val="20"/>
              </w:rPr>
              <w:t>
77-2-75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132.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«Көктау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Көктау селосы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8-71336-</w:t>
            </w:r>
            <w:r>
              <w:br/>
            </w:r>
            <w:r>
              <w:rPr>
                <w:rFonts w:ascii="Times New Roman"/>
                <w:b w:val="false"/>
                <w:i w:val="false"/>
                <w:color w:val="000000"/>
                <w:sz w:val="20"/>
              </w:rPr>
              <w:t>
43-0-10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133.</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«Никелтау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Никелтау селосы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8-71336-</w:t>
            </w:r>
            <w:r>
              <w:br/>
            </w:r>
            <w:r>
              <w:rPr>
                <w:rFonts w:ascii="Times New Roman"/>
                <w:b w:val="false"/>
                <w:i w:val="false"/>
                <w:color w:val="000000"/>
                <w:sz w:val="20"/>
              </w:rPr>
              <w:t>
78-0-01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134.</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«Табантал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Табантал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8-71336-</w:t>
            </w:r>
            <w:r>
              <w:br/>
            </w:r>
            <w:r>
              <w:rPr>
                <w:rFonts w:ascii="Times New Roman"/>
                <w:b w:val="false"/>
                <w:i w:val="false"/>
                <w:color w:val="000000"/>
                <w:sz w:val="20"/>
              </w:rPr>
              <w:t>
77-8-95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135.</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«Тасөткел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Тасөткел селосы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8-71336-</w:t>
            </w:r>
            <w:r>
              <w:br/>
            </w:r>
            <w:r>
              <w:rPr>
                <w:rFonts w:ascii="Times New Roman"/>
                <w:b w:val="false"/>
                <w:i w:val="false"/>
                <w:color w:val="000000"/>
                <w:sz w:val="20"/>
              </w:rPr>
              <w:t>
23-0-60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136.</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«Тассай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Тассай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8-71336- 38-3-61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Шалқар ауданы</w:t>
            </w:r>
            <w:r>
              <w:rPr>
                <w:rFonts w:ascii="Times New Roman"/>
                <w:b w:val="false"/>
                <w:i w:val="false"/>
                <w:color w:val="0d0d0d"/>
                <w:sz w:val="20"/>
              </w:rPr>
              <w:t xml:space="preserve"> E-mail: </w:t>
            </w:r>
            <w:r>
              <w:rPr>
                <w:rFonts w:ascii="Times New Roman"/>
                <w:b w:val="false"/>
                <w:i w:val="false"/>
                <w:color w:val="000000"/>
                <w:sz w:val="20"/>
                <w:u w:val="single"/>
              </w:rPr>
              <w:t>Shalkar-ekonom@mail.ru</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137.</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«Шалқар қаласы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Шалқар қаласы,</w:t>
            </w:r>
            <w:r>
              <w:br/>
            </w:r>
            <w:r>
              <w:rPr>
                <w:rFonts w:ascii="Times New Roman"/>
                <w:b w:val="false"/>
                <w:i w:val="false"/>
                <w:color w:val="000000"/>
                <w:sz w:val="20"/>
              </w:rPr>
              <w:t>
Әйтеке би көшесі, 63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8-71349 21-9-79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138.</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«Бозой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Бозой селосы,</w:t>
            </w:r>
            <w:r>
              <w:br/>
            </w:r>
            <w:r>
              <w:rPr>
                <w:rFonts w:ascii="Times New Roman"/>
                <w:b w:val="false"/>
                <w:i w:val="false"/>
                <w:color w:val="000000"/>
                <w:sz w:val="20"/>
              </w:rPr>
              <w:t>
Ұран Бақтыбай көшесі,29</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8-71359 62-5-21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139.</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«Е. Көтібарұлы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Байқадам селосы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8-71349 24-4-16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140.</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«Шалқар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Жылтыр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8-71335 77-1-19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141.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«Қауылжыр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Қауылжыр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8-71349 26-2-23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142.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«Шетырғыз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Қаратоғай селосы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8-71347 25-3-36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143.</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«Жаңақоныс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Аққайтым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8-71349 26-1-69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144.</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«Тоғыз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Тоғыз стансасы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8-71359 44-0-10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145.</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«Ақтоғай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Қотыртас стансасы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8-71348 79-5-90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146.</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«Айшуақ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Бегімбет селосы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8-71349 28-1-38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147.</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«Біршоғыр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Біршоғыр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8-71347 28-1-00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148.</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«Кішіқұм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Шілікті селосы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8-71347 33-5-10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149.</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«Мөңке би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Мөңке би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8-71348 78-2-12</w:t>
            </w:r>
          </w:p>
        </w:tc>
      </w:tr>
    </w:tbl>
    <w:bookmarkStart w:name="z61" w:id="15"/>
    <w:p>
      <w:pPr>
        <w:spacing w:after="0"/>
        <w:ind w:left="0"/>
        <w:jc w:val="both"/>
      </w:pPr>
      <w:r>
        <w:rPr>
          <w:rFonts w:ascii="Times New Roman"/>
          <w:b w:val="false"/>
          <w:i w:val="false"/>
          <w:color w:val="000000"/>
          <w:sz w:val="28"/>
        </w:rPr>
        <w:t>
</w:t>
      </w:r>
      <w:r>
        <w:rPr>
          <w:rFonts w:ascii="Times New Roman"/>
          <w:b w:val="false"/>
          <w:i w:val="false"/>
          <w:color w:val="0d0d0d"/>
          <w:sz w:val="28"/>
        </w:rPr>
        <w:t>«Жеке қосалқы шаруашылықтың</w:t>
      </w:r>
      <w:r>
        <w:br/>
      </w:r>
      <w:r>
        <w:rPr>
          <w:rFonts w:ascii="Times New Roman"/>
          <w:b w:val="false"/>
          <w:i w:val="false"/>
          <w:color w:val="000000"/>
          <w:sz w:val="28"/>
        </w:rPr>
        <w:t>
</w:t>
      </w:r>
      <w:r>
        <w:rPr>
          <w:rFonts w:ascii="Times New Roman"/>
          <w:b w:val="false"/>
          <w:i w:val="false"/>
          <w:color w:val="0d0d0d"/>
          <w:sz w:val="28"/>
        </w:rPr>
        <w:t>болуы туралы анықтама беру»</w:t>
      </w:r>
      <w:r>
        <w:br/>
      </w:r>
      <w:r>
        <w:rPr>
          <w:rFonts w:ascii="Times New Roman"/>
          <w:b w:val="false"/>
          <w:i w:val="false"/>
          <w:color w:val="000000"/>
          <w:sz w:val="28"/>
        </w:rPr>
        <w:t>
</w:t>
      </w:r>
      <w:r>
        <w:rPr>
          <w:rFonts w:ascii="Times New Roman"/>
          <w:b w:val="false"/>
          <w:i w:val="false"/>
          <w:color w:val="0d0d0d"/>
          <w:sz w:val="28"/>
        </w:rPr>
        <w:t>мемлекеттiк қызмет регламентіне</w:t>
      </w:r>
      <w:r>
        <w:br/>
      </w:r>
      <w:r>
        <w:rPr>
          <w:rFonts w:ascii="Times New Roman"/>
          <w:b w:val="false"/>
          <w:i w:val="false"/>
          <w:color w:val="000000"/>
          <w:sz w:val="28"/>
        </w:rPr>
        <w:t>
</w:t>
      </w:r>
      <w:r>
        <w:rPr>
          <w:rFonts w:ascii="Times New Roman"/>
          <w:b w:val="false"/>
          <w:i w:val="false"/>
          <w:color w:val="0d0d0d"/>
          <w:sz w:val="28"/>
        </w:rPr>
        <w:t>2 қосымша</w:t>
      </w:r>
    </w:p>
    <w:bookmarkEnd w:id="15"/>
    <w:p>
      <w:pPr>
        <w:spacing w:after="0"/>
        <w:ind w:left="0"/>
        <w:jc w:val="left"/>
      </w:pPr>
      <w:r>
        <w:rPr>
          <w:rFonts w:ascii="Times New Roman"/>
          <w:b/>
          <w:i w:val="false"/>
          <w:color w:val="000000"/>
        </w:rPr>
        <w:t xml:space="preserve"> Ақтөбе облысының қалалық және аудандық халыққа қызмет көрсету орталықтарының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4650"/>
        <w:gridCol w:w="5447"/>
        <w:gridCol w:w="2658"/>
      </w:tblGrid>
      <w:tr>
        <w:trPr>
          <w:trHeight w:val="69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Орталықтың атауы (қалалық, аудандық)</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Орталықтың мекенжайы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 нөмері (тікелей/ қабылдау)</w:t>
            </w:r>
          </w:p>
        </w:tc>
      </w:tr>
      <w:tr>
        <w:trPr>
          <w:trHeight w:val="105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«Ақтөбе облысы бойынша ХҚКО» РМК филиалы</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Ақтөбе қ. Тургенев көшесі 109 үй</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 7132 55-13-55 (тікелей)</w:t>
            </w:r>
            <w:r>
              <w:br/>
            </w:r>
            <w:r>
              <w:rPr>
                <w:rFonts w:ascii="Times New Roman"/>
                <w:b w:val="false"/>
                <w:i w:val="false"/>
                <w:color w:val="000000"/>
                <w:sz w:val="20"/>
              </w:rPr>
              <w:t>
8 7132 56-57-87 (қабылдау)</w:t>
            </w:r>
          </w:p>
        </w:tc>
      </w:tr>
      <w:tr>
        <w:trPr>
          <w:trHeight w:val="52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2.</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1 Ақтөбе қалалық бөлімі</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Ақтөбе қ. Тургенев көшесі 109 үй</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 7132 57-80-27</w:t>
            </w:r>
          </w:p>
        </w:tc>
      </w:tr>
      <w:tr>
        <w:trPr>
          <w:trHeight w:val="52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3.</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Қарғалы аудандық бөлімі Қарғалы ауылы (Жилянка)</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Ақтөбе қ., Қарғалы ауданы (Жилянка), Сатпаев көшесі 10 үй</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 7132 98-60-05</w:t>
            </w:r>
          </w:p>
          <w:p>
            <w:pPr>
              <w:spacing w:after="20"/>
              <w:ind w:left="20"/>
              <w:jc w:val="both"/>
            </w:pPr>
            <w:r>
              <w:rPr>
                <w:rFonts w:ascii="Times New Roman"/>
                <w:b w:val="false"/>
                <w:i w:val="false"/>
                <w:color w:val="0d0d0d"/>
                <w:sz w:val="20"/>
              </w:rPr>
              <w:t>8 7132 98-60-06</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4.</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Алға аудандық бөлімі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Алға ауданы Алға қ., Киров көшесі 23 үй</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 71 337 3-20-79</w:t>
            </w:r>
            <w:r>
              <w:br/>
            </w:r>
            <w:r>
              <w:rPr>
                <w:rFonts w:ascii="Times New Roman"/>
                <w:b w:val="false"/>
                <w:i w:val="false"/>
                <w:color w:val="000000"/>
                <w:sz w:val="20"/>
              </w:rPr>
              <w:t xml:space="preserve">
8 71 337 3-10-96 </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5.</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Мәртөк аудандық бөлімі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Мәртөк ауданы, Мәртөк ауылы, Байтұрсынов көшесі 1 «Б» үй</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 71 331 22-4-13</w:t>
            </w:r>
            <w:r>
              <w:br/>
            </w:r>
            <w:r>
              <w:rPr>
                <w:rFonts w:ascii="Times New Roman"/>
                <w:b w:val="false"/>
                <w:i w:val="false"/>
                <w:color w:val="000000"/>
                <w:sz w:val="20"/>
              </w:rPr>
              <w:t>
8 71 331 22-1-14</w:t>
            </w:r>
          </w:p>
        </w:tc>
      </w:tr>
      <w:tr>
        <w:trPr>
          <w:trHeight w:val="6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6.</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Хромтау аудандық бөлімі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Хромтау ауданы, Хромтау қ., Абай көшесі 12 үй</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 71 336 26-6-33</w:t>
            </w:r>
            <w:r>
              <w:br/>
            </w:r>
            <w:r>
              <w:rPr>
                <w:rFonts w:ascii="Times New Roman"/>
                <w:b w:val="false"/>
                <w:i w:val="false"/>
                <w:color w:val="000000"/>
                <w:sz w:val="20"/>
              </w:rPr>
              <w:t>
8 71 336 26-6-34</w:t>
            </w:r>
          </w:p>
        </w:tc>
      </w:tr>
      <w:tr>
        <w:trPr>
          <w:trHeight w:val="78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7.</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Қандыағаш аудандық бөлімі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Мұғалжар ауданы, Қандыағаш қ., Молодежный мөлтек ауданы 47 «Б»үй</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 71 333 30-2-19</w:t>
            </w:r>
            <w:r>
              <w:br/>
            </w:r>
            <w:r>
              <w:rPr>
                <w:rFonts w:ascii="Times New Roman"/>
                <w:b w:val="false"/>
                <w:i w:val="false"/>
                <w:color w:val="000000"/>
                <w:sz w:val="20"/>
              </w:rPr>
              <w:t>
8 71 333 30-2-18</w:t>
            </w:r>
          </w:p>
        </w:tc>
      </w:tr>
      <w:tr>
        <w:trPr>
          <w:trHeight w:val="52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Ембі аудандық бөлімі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Мұғалжар ауданы, Ембі қ., Амиров көшесі 10 үй</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 71 334 23-9-83</w:t>
            </w:r>
            <w:r>
              <w:br/>
            </w:r>
            <w:r>
              <w:rPr>
                <w:rFonts w:ascii="Times New Roman"/>
                <w:b w:val="false"/>
                <w:i w:val="false"/>
                <w:color w:val="000000"/>
                <w:sz w:val="20"/>
              </w:rPr>
              <w:t>
8 71 334 23-9-87</w:t>
            </w:r>
          </w:p>
        </w:tc>
      </w:tr>
      <w:tr>
        <w:trPr>
          <w:trHeight w:val="78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9.</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8 Темір аудандық бөлімі</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Темір ауданы, Шұбарқұдық кенті, Байғанин көшесі 15 «А» үй</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 71 346 23-5-83</w:t>
            </w:r>
            <w:r>
              <w:br/>
            </w:r>
            <w:r>
              <w:rPr>
                <w:rFonts w:ascii="Times New Roman"/>
                <w:b w:val="false"/>
                <w:i w:val="false"/>
                <w:color w:val="000000"/>
                <w:sz w:val="20"/>
              </w:rPr>
              <w:t>
8 71 346 23-5-84</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10.</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Қобда аудандық бөлімі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Қобда ауданы, Қобда кенті,</w:t>
            </w:r>
            <w:r>
              <w:br/>
            </w:r>
            <w:r>
              <w:rPr>
                <w:rFonts w:ascii="Times New Roman"/>
                <w:b w:val="false"/>
                <w:i w:val="false"/>
                <w:color w:val="000000"/>
                <w:sz w:val="20"/>
              </w:rPr>
              <w:t>
Нұрымжанова тұйығы 2 үй</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 71 341 22-1-47</w:t>
            </w:r>
            <w:r>
              <w:br/>
            </w:r>
            <w:r>
              <w:rPr>
                <w:rFonts w:ascii="Times New Roman"/>
                <w:b w:val="false"/>
                <w:i w:val="false"/>
                <w:color w:val="000000"/>
                <w:sz w:val="20"/>
              </w:rPr>
              <w:t>
8 71 341 22-1-38</w:t>
            </w:r>
          </w:p>
        </w:tc>
      </w:tr>
      <w:tr>
        <w:trPr>
          <w:trHeight w:val="78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11.</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Қарғалы аудандық бөлімі Бадамша ауылы</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Қарғалы ауданы, Бадамша ауылы, Әйтеке би көшесі 27 үй</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 71 342 23-4-64</w:t>
            </w:r>
            <w:r>
              <w:br/>
            </w:r>
            <w:r>
              <w:rPr>
                <w:rFonts w:ascii="Times New Roman"/>
                <w:b w:val="false"/>
                <w:i w:val="false"/>
                <w:color w:val="000000"/>
                <w:sz w:val="20"/>
              </w:rPr>
              <w:t>
8 71 342 23-4-62</w:t>
            </w:r>
          </w:p>
        </w:tc>
      </w:tr>
      <w:tr>
        <w:trPr>
          <w:trHeight w:val="27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12.</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Ойыл аудандық бөлімі</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Ойыл ауданы, Ойыл ауылы, Көкжар көшесі 64 үй</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 71 332 21-1-81</w:t>
            </w:r>
            <w:r>
              <w:br/>
            </w:r>
            <w:r>
              <w:rPr>
                <w:rFonts w:ascii="Times New Roman"/>
                <w:b w:val="false"/>
                <w:i w:val="false"/>
                <w:color w:val="000000"/>
                <w:sz w:val="20"/>
              </w:rPr>
              <w:t>
8 71 332 21-1-82</w:t>
            </w:r>
          </w:p>
        </w:tc>
      </w:tr>
      <w:tr>
        <w:trPr>
          <w:trHeight w:val="27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13.</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12 Әйтеке би аудандық бөлімі</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Әйтеке би ауданы, Комсомольское ауылы, Балдырған көшесі 10 үй</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 71 339 22-3-73</w:t>
            </w:r>
            <w:r>
              <w:br/>
            </w:r>
            <w:r>
              <w:rPr>
                <w:rFonts w:ascii="Times New Roman"/>
                <w:b w:val="false"/>
                <w:i w:val="false"/>
                <w:color w:val="000000"/>
                <w:sz w:val="20"/>
              </w:rPr>
              <w:t>
8 71 339 22-3-74</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14.</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Байғанин аудандық бөлімі</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Байғанин ауданы, Қарауылкелді ауылы,</w:t>
            </w:r>
            <w:r>
              <w:br/>
            </w:r>
            <w:r>
              <w:rPr>
                <w:rFonts w:ascii="Times New Roman"/>
                <w:b w:val="false"/>
                <w:i w:val="false"/>
                <w:color w:val="000000"/>
                <w:sz w:val="20"/>
              </w:rPr>
              <w:t>
Барак батыр көшесі 41 «А» үй</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 71 345 23-5-86</w:t>
            </w:r>
            <w:r>
              <w:br/>
            </w:r>
            <w:r>
              <w:rPr>
                <w:rFonts w:ascii="Times New Roman"/>
                <w:b w:val="false"/>
                <w:i w:val="false"/>
                <w:color w:val="000000"/>
                <w:sz w:val="20"/>
              </w:rPr>
              <w:t>
8 71 345 23-5-87</w:t>
            </w:r>
            <w:r>
              <w:br/>
            </w:r>
            <w:r>
              <w:rPr>
                <w:rFonts w:ascii="Times New Roman"/>
                <w:b w:val="false"/>
                <w:i w:val="false"/>
                <w:color w:val="000000"/>
                <w:sz w:val="20"/>
              </w:rPr>
              <w:t>
8 71 345 23-5-88</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15.</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Ырғыз аудандық бөлімі</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Ақтөбе облысы, Ырғыз ауданы, Ырғыз ауылы Жангельдин көшесі 7</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 71 343 21-8-28</w:t>
            </w:r>
          </w:p>
        </w:tc>
      </w:tr>
      <w:tr>
        <w:trPr>
          <w:trHeight w:val="78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16.</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Шалқар аудандық бөлімі</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Ақтөбе облысы, Шалқар ауданы, Шалқар қ. Әйтеке би көшесі 63 үй</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 71 335 23-6-10</w:t>
            </w:r>
            <w:r>
              <w:br/>
            </w:r>
            <w:r>
              <w:rPr>
                <w:rFonts w:ascii="Times New Roman"/>
                <w:b w:val="false"/>
                <w:i w:val="false"/>
                <w:color w:val="000000"/>
                <w:sz w:val="20"/>
              </w:rPr>
              <w:t>
8 71 335 23-6-11</w:t>
            </w:r>
          </w:p>
        </w:tc>
      </w:tr>
    </w:tbl>
    <w:bookmarkStart w:name="z62" w:id="16"/>
    <w:p>
      <w:pPr>
        <w:spacing w:after="0"/>
        <w:ind w:left="0"/>
        <w:jc w:val="both"/>
      </w:pPr>
      <w:r>
        <w:rPr>
          <w:rFonts w:ascii="Times New Roman"/>
          <w:b w:val="false"/>
          <w:i w:val="false"/>
          <w:color w:val="000000"/>
          <w:sz w:val="28"/>
        </w:rPr>
        <w:t>
</w:t>
      </w:r>
      <w:r>
        <w:rPr>
          <w:rFonts w:ascii="Times New Roman"/>
          <w:b w:val="false"/>
          <w:i w:val="false"/>
          <w:color w:val="0d0d0d"/>
          <w:sz w:val="28"/>
        </w:rPr>
        <w:t>«Жеке қосалқы шаруашылықтың</w:t>
      </w:r>
      <w:r>
        <w:br/>
      </w:r>
      <w:r>
        <w:rPr>
          <w:rFonts w:ascii="Times New Roman"/>
          <w:b w:val="false"/>
          <w:i w:val="false"/>
          <w:color w:val="000000"/>
          <w:sz w:val="28"/>
        </w:rPr>
        <w:t>
</w:t>
      </w:r>
      <w:r>
        <w:rPr>
          <w:rFonts w:ascii="Times New Roman"/>
          <w:b w:val="false"/>
          <w:i w:val="false"/>
          <w:color w:val="0d0d0d"/>
          <w:sz w:val="28"/>
        </w:rPr>
        <w:t>болуы туралы анықтама беру»</w:t>
      </w:r>
      <w:r>
        <w:br/>
      </w:r>
      <w:r>
        <w:rPr>
          <w:rFonts w:ascii="Times New Roman"/>
          <w:b w:val="false"/>
          <w:i w:val="false"/>
          <w:color w:val="000000"/>
          <w:sz w:val="28"/>
        </w:rPr>
        <w:t>
</w:t>
      </w:r>
      <w:r>
        <w:rPr>
          <w:rFonts w:ascii="Times New Roman"/>
          <w:b w:val="false"/>
          <w:i w:val="false"/>
          <w:color w:val="0d0d0d"/>
          <w:sz w:val="28"/>
        </w:rPr>
        <w:t>мемлекеттiк қызмет регламентiне</w:t>
      </w:r>
      <w:r>
        <w:br/>
      </w:r>
      <w:r>
        <w:rPr>
          <w:rFonts w:ascii="Times New Roman"/>
          <w:b w:val="false"/>
          <w:i w:val="false"/>
          <w:color w:val="000000"/>
          <w:sz w:val="28"/>
        </w:rPr>
        <w:t>
</w:t>
      </w:r>
      <w:r>
        <w:rPr>
          <w:rFonts w:ascii="Times New Roman"/>
          <w:b w:val="false"/>
          <w:i w:val="false"/>
          <w:color w:val="0d0d0d"/>
          <w:sz w:val="28"/>
        </w:rPr>
        <w:t>3-қосымша</w:t>
      </w:r>
    </w:p>
    <w:bookmarkEnd w:id="16"/>
    <w:p>
      <w:pPr>
        <w:spacing w:after="0"/>
        <w:ind w:left="0"/>
        <w:jc w:val="both"/>
      </w:pPr>
      <w:r>
        <w:rPr>
          <w:rFonts w:ascii="Times New Roman"/>
          <w:b w:val="false"/>
          <w:i w:val="false"/>
          <w:color w:val="0d0d0d"/>
          <w:sz w:val="28"/>
        </w:rPr>
        <w:t>Нысан</w:t>
      </w:r>
      <w:r>
        <w:br/>
      </w:r>
      <w:r>
        <w:rPr>
          <w:rFonts w:ascii="Times New Roman"/>
          <w:b w:val="false"/>
          <w:i w:val="false"/>
          <w:color w:val="000000"/>
          <w:sz w:val="28"/>
        </w:rPr>
        <w:t>
 </w:t>
      </w:r>
    </w:p>
    <w:p>
      <w:pPr>
        <w:spacing w:after="0"/>
        <w:ind w:left="0"/>
        <w:jc w:val="both"/>
      </w:pPr>
      <w:r>
        <w:rPr>
          <w:rFonts w:ascii="Times New Roman"/>
          <w:b/>
          <w:i w:val="false"/>
          <w:color w:val="000000"/>
          <w:sz w:val="28"/>
        </w:rPr>
        <w:t>Өтініш</w:t>
      </w:r>
    </w:p>
    <w:p>
      <w:pPr>
        <w:spacing w:after="0"/>
        <w:ind w:left="0"/>
        <w:jc w:val="both"/>
      </w:pPr>
      <w:r>
        <w:rPr>
          <w:rFonts w:ascii="Times New Roman"/>
          <w:b w:val="false"/>
          <w:i w:val="false"/>
          <w:color w:val="0d0d0d"/>
          <w:sz w:val="28"/>
        </w:rPr>
        <w:t>Мен, ________________________________________________________</w:t>
      </w:r>
      <w:r>
        <w:br/>
      </w:r>
      <w:r>
        <w:rPr>
          <w:rFonts w:ascii="Times New Roman"/>
          <w:b w:val="false"/>
          <w:i w:val="false"/>
          <w:color w:val="000000"/>
          <w:sz w:val="28"/>
        </w:rPr>
        <w:t>
</w:t>
      </w:r>
      <w:r>
        <w:rPr>
          <w:rFonts w:ascii="Times New Roman"/>
          <w:b w:val="false"/>
          <w:i w:val="false"/>
          <w:color w:val="0d0d0d"/>
          <w:sz w:val="28"/>
        </w:rPr>
        <w:t>(Т.А.Ә., төлқұжат деректері (жеке куәлік деректері) және жеке тұлғаның тұрғылықты жері)</w:t>
      </w:r>
      <w:r>
        <w:br/>
      </w:r>
      <w:r>
        <w:rPr>
          <w:rFonts w:ascii="Times New Roman"/>
          <w:b w:val="false"/>
          <w:i w:val="false"/>
          <w:color w:val="000000"/>
          <w:sz w:val="28"/>
        </w:rPr>
        <w:t>
</w:t>
      </w:r>
      <w:r>
        <w:rPr>
          <w:rFonts w:ascii="Times New Roman"/>
          <w:b w:val="false"/>
          <w:i w:val="false"/>
          <w:color w:val="0d0d0d"/>
          <w:sz w:val="28"/>
        </w:rPr>
        <w:t>_____________________________________________________________</w:t>
      </w:r>
      <w:r>
        <w:br/>
      </w:r>
      <w:r>
        <w:rPr>
          <w:rFonts w:ascii="Times New Roman"/>
          <w:b w:val="false"/>
          <w:i w:val="false"/>
          <w:color w:val="000000"/>
          <w:sz w:val="28"/>
        </w:rPr>
        <w:t>
</w:t>
      </w:r>
      <w:r>
        <w:rPr>
          <w:rFonts w:ascii="Times New Roman"/>
          <w:b w:val="false"/>
          <w:i w:val="false"/>
          <w:color w:val="0d0d0d"/>
          <w:sz w:val="28"/>
        </w:rPr>
        <w:t>_____________________________________________________________</w:t>
      </w:r>
      <w:r>
        <w:br/>
      </w:r>
      <w:r>
        <w:rPr>
          <w:rFonts w:ascii="Times New Roman"/>
          <w:b w:val="false"/>
          <w:i w:val="false"/>
          <w:color w:val="000000"/>
          <w:sz w:val="28"/>
        </w:rPr>
        <w:t>
</w:t>
      </w:r>
      <w:r>
        <w:rPr>
          <w:rFonts w:ascii="Times New Roman"/>
          <w:b w:val="false"/>
          <w:i w:val="false"/>
          <w:color w:val="0d0d0d"/>
          <w:sz w:val="28"/>
        </w:rPr>
        <w:t>Атынан әрекет _______________________________________________</w:t>
      </w:r>
      <w:r>
        <w:br/>
      </w:r>
      <w:r>
        <w:rPr>
          <w:rFonts w:ascii="Times New Roman"/>
          <w:b w:val="false"/>
          <w:i w:val="false"/>
          <w:color w:val="000000"/>
          <w:sz w:val="28"/>
        </w:rPr>
        <w:t>
</w:t>
      </w:r>
      <w:r>
        <w:rPr>
          <w:rFonts w:ascii="Times New Roman"/>
          <w:b w:val="false"/>
          <w:i w:val="false"/>
          <w:color w:val="0d0d0d"/>
          <w:sz w:val="28"/>
        </w:rPr>
        <w:t>      (уәкілетті өкіл толтырады)</w:t>
      </w:r>
      <w:r>
        <w:br/>
      </w:r>
      <w:r>
        <w:rPr>
          <w:rFonts w:ascii="Times New Roman"/>
          <w:b w:val="false"/>
          <w:i w:val="false"/>
          <w:color w:val="000000"/>
          <w:sz w:val="28"/>
        </w:rPr>
        <w:t>
</w:t>
      </w:r>
      <w:r>
        <w:rPr>
          <w:rFonts w:ascii="Times New Roman"/>
          <w:b w:val="false"/>
          <w:i w:val="false"/>
          <w:color w:val="0d0d0d"/>
          <w:sz w:val="28"/>
        </w:rPr>
        <w:t>ететін ______________________________________________________</w:t>
      </w:r>
      <w:r>
        <w:br/>
      </w:r>
      <w:r>
        <w:rPr>
          <w:rFonts w:ascii="Times New Roman"/>
          <w:b w:val="false"/>
          <w:i w:val="false"/>
          <w:color w:val="000000"/>
          <w:sz w:val="28"/>
        </w:rPr>
        <w:t>
</w:t>
      </w:r>
      <w:r>
        <w:rPr>
          <w:rFonts w:ascii="Times New Roman"/>
          <w:b w:val="false"/>
          <w:i w:val="false"/>
          <w:color w:val="0d0d0d"/>
          <w:sz w:val="28"/>
        </w:rPr>
        <w:t>негізінде (өкілеттілікті куәландыратын құжаттың деректеме)</w:t>
      </w:r>
      <w:r>
        <w:br/>
      </w:r>
      <w:r>
        <w:rPr>
          <w:rFonts w:ascii="Times New Roman"/>
          <w:b w:val="false"/>
          <w:i w:val="false"/>
          <w:color w:val="000000"/>
          <w:sz w:val="28"/>
        </w:rPr>
        <w:t>
 </w:t>
      </w:r>
    </w:p>
    <w:p>
      <w:pPr>
        <w:spacing w:after="0"/>
        <w:ind w:left="0"/>
        <w:jc w:val="both"/>
      </w:pPr>
      <w:r>
        <w:rPr>
          <w:rFonts w:ascii="Times New Roman"/>
          <w:b w:val="false"/>
          <w:i w:val="false"/>
          <w:color w:val="0d0d0d"/>
          <w:sz w:val="28"/>
        </w:rPr>
        <w:t>Маған жеке қосалқы шаруашылықтың болуы туралы анықтама беруді сұраймын</w:t>
      </w:r>
      <w:r>
        <w:br/>
      </w:r>
      <w:r>
        <w:rPr>
          <w:rFonts w:ascii="Times New Roman"/>
          <w:b w:val="false"/>
          <w:i w:val="false"/>
          <w:color w:val="000000"/>
          <w:sz w:val="28"/>
        </w:rPr>
        <w:t>
</w:t>
      </w:r>
      <w:r>
        <w:rPr>
          <w:rFonts w:ascii="Times New Roman"/>
          <w:b w:val="false"/>
          <w:i w:val="false"/>
          <w:color w:val="0d0d0d"/>
          <w:sz w:val="28"/>
        </w:rPr>
        <w:t>Мына құжаттарды қоса беремін:</w:t>
      </w:r>
      <w:r>
        <w:br/>
      </w:r>
      <w:r>
        <w:rPr>
          <w:rFonts w:ascii="Times New Roman"/>
          <w:b w:val="false"/>
          <w:i w:val="false"/>
          <w:color w:val="000000"/>
          <w:sz w:val="28"/>
        </w:rPr>
        <w:t>
</w:t>
      </w:r>
      <w:r>
        <w:rPr>
          <w:rFonts w:ascii="Times New Roman"/>
          <w:b w:val="false"/>
          <w:i w:val="false"/>
          <w:color w:val="0d0d0d"/>
          <w:sz w:val="28"/>
        </w:rPr>
        <w:t>_____________________________________________________________</w:t>
      </w:r>
    </w:p>
    <w:p>
      <w:pPr>
        <w:spacing w:after="0"/>
        <w:ind w:left="0"/>
        <w:jc w:val="both"/>
      </w:pPr>
      <w:r>
        <w:rPr>
          <w:rFonts w:ascii="Times New Roman"/>
          <w:b w:val="false"/>
          <w:i w:val="false"/>
          <w:color w:val="0d0d0d"/>
          <w:sz w:val="28"/>
        </w:rPr>
        <w:t>Күні _______,_____________________________________/__________</w:t>
      </w:r>
      <w:r>
        <w:br/>
      </w:r>
      <w:r>
        <w:rPr>
          <w:rFonts w:ascii="Times New Roman"/>
          <w:b w:val="false"/>
          <w:i w:val="false"/>
          <w:color w:val="000000"/>
          <w:sz w:val="28"/>
        </w:rPr>
        <w:t>
</w:t>
      </w:r>
      <w:r>
        <w:rPr>
          <w:rFonts w:ascii="Times New Roman"/>
          <w:b w:val="false"/>
          <w:i w:val="false"/>
          <w:color w:val="0d0d0d"/>
          <w:sz w:val="28"/>
        </w:rPr>
        <w:t>      (өтініш берушінің/уәкілетті өкілдің Т.А.Ә. және қолы)</w:t>
      </w:r>
      <w:r>
        <w:br/>
      </w:r>
      <w:r>
        <w:rPr>
          <w:rFonts w:ascii="Times New Roman"/>
          <w:b w:val="false"/>
          <w:i w:val="false"/>
          <w:color w:val="000000"/>
          <w:sz w:val="28"/>
        </w:rPr>
        <w:t>
</w:t>
      </w:r>
      <w:r>
        <w:rPr>
          <w:rFonts w:ascii="Times New Roman"/>
          <w:b w:val="false"/>
          <w:i w:val="false"/>
          <w:color w:val="0d0d0d"/>
          <w:sz w:val="28"/>
        </w:rPr>
        <w:t>____________________________________________________/________</w:t>
      </w:r>
      <w:r>
        <w:br/>
      </w:r>
      <w:r>
        <w:rPr>
          <w:rFonts w:ascii="Times New Roman"/>
          <w:b w:val="false"/>
          <w:i w:val="false"/>
          <w:color w:val="000000"/>
          <w:sz w:val="28"/>
        </w:rPr>
        <w:t>
</w:t>
      </w:r>
      <w:r>
        <w:rPr>
          <w:rFonts w:ascii="Times New Roman"/>
          <w:b w:val="false"/>
          <w:i w:val="false"/>
          <w:color w:val="0d0d0d"/>
          <w:sz w:val="28"/>
        </w:rPr>
        <w:t>      (сұранымды қабылдаған маманның қолы және Т.А.Ә.)</w:t>
      </w:r>
      <w:r>
        <w:br/>
      </w:r>
      <w:r>
        <w:rPr>
          <w:rFonts w:ascii="Times New Roman"/>
          <w:b w:val="false"/>
          <w:i w:val="false"/>
          <w:color w:val="000000"/>
          <w:sz w:val="28"/>
        </w:rPr>
        <w:t>
</w:t>
      </w:r>
      <w:r>
        <w:rPr>
          <w:rFonts w:ascii="Times New Roman"/>
          <w:b w:val="false"/>
          <w:i w:val="false"/>
          <w:color w:val="0d0d0d"/>
          <w:sz w:val="28"/>
        </w:rPr>
        <w:t>Сұранымды орындау / қарау/ нәтижесі:_________________________</w:t>
      </w:r>
      <w:r>
        <w:br/>
      </w:r>
      <w:r>
        <w:rPr>
          <w:rFonts w:ascii="Times New Roman"/>
          <w:b w:val="false"/>
          <w:i w:val="false"/>
          <w:color w:val="000000"/>
          <w:sz w:val="28"/>
        </w:rPr>
        <w:t>
</w:t>
      </w:r>
      <w:r>
        <w:rPr>
          <w:rFonts w:ascii="Times New Roman"/>
          <w:b w:val="false"/>
          <w:i w:val="false"/>
          <w:color w:val="0d0d0d"/>
          <w:sz w:val="28"/>
        </w:rPr>
        <w:t>_____________________________________________________________</w:t>
      </w:r>
    </w:p>
    <w:p>
      <w:pPr>
        <w:spacing w:after="0"/>
        <w:ind w:left="0"/>
        <w:jc w:val="both"/>
      </w:pPr>
      <w:r>
        <w:rPr>
          <w:rFonts w:ascii="Times New Roman"/>
          <w:b w:val="false"/>
          <w:i w:val="false"/>
          <w:color w:val="0d0d0d"/>
          <w:sz w:val="28"/>
        </w:rPr>
        <w:t>тексерілді: күні ______________ 20__ ж.</w:t>
      </w:r>
      <w:r>
        <w:br/>
      </w:r>
      <w:r>
        <w:rPr>
          <w:rFonts w:ascii="Times New Roman"/>
          <w:b w:val="false"/>
          <w:i w:val="false"/>
          <w:color w:val="000000"/>
          <w:sz w:val="28"/>
        </w:rPr>
        <w:t>
</w:t>
      </w:r>
      <w:r>
        <w:rPr>
          <w:rFonts w:ascii="Times New Roman"/>
          <w:b w:val="false"/>
          <w:i w:val="false"/>
          <w:color w:val="0d0d0d"/>
          <w:sz w:val="28"/>
        </w:rPr>
        <w:t>_____________________________________________________________</w:t>
      </w:r>
      <w:r>
        <w:br/>
      </w:r>
      <w:r>
        <w:rPr>
          <w:rFonts w:ascii="Times New Roman"/>
          <w:b w:val="false"/>
          <w:i w:val="false"/>
          <w:color w:val="000000"/>
          <w:sz w:val="28"/>
        </w:rPr>
        <w:t>
</w:t>
      </w:r>
      <w:r>
        <w:rPr>
          <w:rFonts w:ascii="Times New Roman"/>
          <w:b w:val="false"/>
          <w:i w:val="false"/>
          <w:color w:val="0d0d0d"/>
          <w:sz w:val="28"/>
        </w:rPr>
        <w:t>      (маманның қолы және Т.А.Ә.)</w:t>
      </w:r>
    </w:p>
    <w:bookmarkStart w:name="z63" w:id="17"/>
    <w:p>
      <w:pPr>
        <w:spacing w:after="0"/>
        <w:ind w:left="0"/>
        <w:jc w:val="both"/>
      </w:pPr>
      <w:r>
        <w:rPr>
          <w:rFonts w:ascii="Times New Roman"/>
          <w:b w:val="false"/>
          <w:i w:val="false"/>
          <w:color w:val="000000"/>
          <w:sz w:val="28"/>
        </w:rPr>
        <w:t>
</w:t>
      </w:r>
      <w:r>
        <w:rPr>
          <w:rFonts w:ascii="Times New Roman"/>
          <w:b w:val="false"/>
          <w:i w:val="false"/>
          <w:color w:val="0d0d0d"/>
          <w:sz w:val="28"/>
        </w:rPr>
        <w:t>«Жеке қосалқы шаруашылықтың</w:t>
      </w:r>
      <w:r>
        <w:br/>
      </w:r>
      <w:r>
        <w:rPr>
          <w:rFonts w:ascii="Times New Roman"/>
          <w:b w:val="false"/>
          <w:i w:val="false"/>
          <w:color w:val="000000"/>
          <w:sz w:val="28"/>
        </w:rPr>
        <w:t>
</w:t>
      </w:r>
      <w:r>
        <w:rPr>
          <w:rFonts w:ascii="Times New Roman"/>
          <w:b w:val="false"/>
          <w:i w:val="false"/>
          <w:color w:val="0d0d0d"/>
          <w:sz w:val="28"/>
        </w:rPr>
        <w:t>болуы туралы анықтама беру»</w:t>
      </w:r>
      <w:r>
        <w:br/>
      </w:r>
      <w:r>
        <w:rPr>
          <w:rFonts w:ascii="Times New Roman"/>
          <w:b w:val="false"/>
          <w:i w:val="false"/>
          <w:color w:val="000000"/>
          <w:sz w:val="28"/>
        </w:rPr>
        <w:t>
</w:t>
      </w:r>
      <w:r>
        <w:rPr>
          <w:rFonts w:ascii="Times New Roman"/>
          <w:b w:val="false"/>
          <w:i w:val="false"/>
          <w:color w:val="0d0d0d"/>
          <w:sz w:val="28"/>
        </w:rPr>
        <w:t>мемлекеттiк қызмет регламентiне</w:t>
      </w:r>
      <w:r>
        <w:br/>
      </w:r>
      <w:r>
        <w:rPr>
          <w:rFonts w:ascii="Times New Roman"/>
          <w:b w:val="false"/>
          <w:i w:val="false"/>
          <w:color w:val="000000"/>
          <w:sz w:val="28"/>
        </w:rPr>
        <w:t>
</w:t>
      </w:r>
      <w:r>
        <w:rPr>
          <w:rFonts w:ascii="Times New Roman"/>
          <w:b w:val="false"/>
          <w:i w:val="false"/>
          <w:color w:val="0d0d0d"/>
          <w:sz w:val="28"/>
        </w:rPr>
        <w:t>4-қосымша</w:t>
      </w:r>
    </w:p>
    <w:bookmarkEnd w:id="17"/>
    <w:p>
      <w:pPr>
        <w:spacing w:after="0"/>
        <w:ind w:left="0"/>
        <w:jc w:val="left"/>
      </w:pPr>
      <w:r>
        <w:rPr>
          <w:rFonts w:ascii="Times New Roman"/>
          <w:b/>
          <w:i w:val="false"/>
          <w:color w:val="000000"/>
        </w:rPr>
        <w:t xml:space="preserve"> Әр әкімшілік әрекетті (рәсімді) орындау мерзімін көрсетумен әр ҚФБ әкімшілік әрекеттің (рәсімнің) кезектілігі мен өзара әрекетінің сипаттамасы</w:t>
      </w:r>
    </w:p>
    <w:p>
      <w:pPr>
        <w:spacing w:after="0"/>
        <w:ind w:left="0"/>
        <w:jc w:val="both"/>
      </w:pPr>
      <w:r>
        <w:rPr>
          <w:rFonts w:ascii="Times New Roman"/>
          <w:b/>
          <w:i w:val="false"/>
          <w:color w:val="000000"/>
          <w:sz w:val="28"/>
        </w:rPr>
        <w:t>1-кесте. ҚФБ iс-қимылдарының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9"/>
        <w:gridCol w:w="3370"/>
        <w:gridCol w:w="3430"/>
        <w:gridCol w:w="341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Негізгі үдерістің (жұмыс барысының, ағымының) іс-әрекеттері</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Іс-әрекетінің (жұмыс барысының, ағымының)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3</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ҚФБ атауы</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Орталық инспекторы</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Жинақтау бөлiмiнiң инспекторы</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Жинақтау бөлiмiнiң инспекторы</w:t>
            </w:r>
          </w:p>
        </w:tc>
      </w:tr>
      <w:tr>
        <w:trPr>
          <w:trHeight w:val="585"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Іс-әрекеттің (үдерістің, рәсімнің, операцияның) атауы және олардың сипаттамасы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Құжаттар қабылдау</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Журналға қол қояды және құжаттар жинайды</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Тiзiлiм жасайды және уәкiлеттi</w:t>
            </w:r>
            <w:r>
              <w:br/>
            </w:r>
            <w:r>
              <w:rPr>
                <w:rFonts w:ascii="Times New Roman"/>
                <w:b w:val="false"/>
                <w:i w:val="false"/>
                <w:color w:val="000000"/>
                <w:sz w:val="20"/>
              </w:rPr>
              <w:t>
органға құжаттарды жiбередi</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Аяқтау түрі</w:t>
            </w:r>
            <w:r>
              <w:br/>
            </w:r>
            <w:r>
              <w:rPr>
                <w:rFonts w:ascii="Times New Roman"/>
                <w:b w:val="false"/>
                <w:i w:val="false"/>
                <w:color w:val="000000"/>
                <w:sz w:val="20"/>
              </w:rPr>
              <w:t>
(деректер, құжат,</w:t>
            </w:r>
            <w:r>
              <w:br/>
            </w:r>
            <w:r>
              <w:rPr>
                <w:rFonts w:ascii="Times New Roman"/>
                <w:b w:val="false"/>
                <w:i w:val="false"/>
                <w:color w:val="000000"/>
                <w:sz w:val="20"/>
              </w:rPr>
              <w:t>
ұйымдастырушылық- өкімшілік шешім)</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Журналға тiркеу және қолхат беру</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Жинақтау бөлiмiне құжаттар жинау</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Құжаттарды уәкiлеттi</w:t>
            </w:r>
            <w:r>
              <w:br/>
            </w:r>
            <w:r>
              <w:rPr>
                <w:rFonts w:ascii="Times New Roman"/>
                <w:b w:val="false"/>
                <w:i w:val="false"/>
                <w:color w:val="000000"/>
                <w:sz w:val="20"/>
              </w:rPr>
              <w:t>
органға жiберу</w:t>
            </w:r>
          </w:p>
        </w:tc>
      </w:tr>
      <w:tr>
        <w:trPr>
          <w:trHeight w:val="21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Орындау мерзімдері</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15 минут</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Күнiне 3 рет</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Күнiне бiр реттен кем емес</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Келесі іс-әрекеттің нөмірі</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2</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3</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0"/>
        <w:gridCol w:w="3229"/>
        <w:gridCol w:w="2706"/>
        <w:gridCol w:w="4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Негізгі үдерістің (жұмыс барысының, ағымының) іс-әрекеттері</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Іс-әрекетінің (жұмыс барысының, ағымының) №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4</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5</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6</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ҚФБ атауы</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Уәкiлеттi орган кеңсесiнiң қызметкері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Уәкiлеттi органның басшылығы</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Уәкiлеттi органның жауапты орындаушы</w:t>
            </w:r>
          </w:p>
        </w:tc>
      </w:tr>
      <w:tr>
        <w:trPr>
          <w:trHeight w:val="2145"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Іс-әрекеттің (үдерістің, рәсімнің, операцияның) атауы және олардың сипаттамасы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Құжаттарды қабылдау,</w:t>
            </w:r>
            <w:r>
              <w:br/>
            </w:r>
            <w:r>
              <w:rPr>
                <w:rFonts w:ascii="Times New Roman"/>
                <w:b w:val="false"/>
                <w:i w:val="false"/>
                <w:color w:val="000000"/>
                <w:sz w:val="20"/>
              </w:rPr>
              <w:t>
тiркеу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Хат-хабармен танысу,</w:t>
            </w:r>
            <w:r>
              <w:br/>
            </w:r>
            <w:r>
              <w:rPr>
                <w:rFonts w:ascii="Times New Roman"/>
                <w:b w:val="false"/>
                <w:i w:val="false"/>
                <w:color w:val="000000"/>
                <w:sz w:val="20"/>
              </w:rPr>
              <w:t>
орындау үшiн жауапты орындаушыны анықтау</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Мемлекеттік қызметті алушы уәкiлеттi органға хабарласқан кезде – анықтаманы немесе дәлелдi бас тартуды ресiмдейдi.</w:t>
            </w:r>
            <w:r>
              <w:br/>
            </w:r>
            <w:r>
              <w:rPr>
                <w:rFonts w:ascii="Times New Roman"/>
                <w:b w:val="false"/>
                <w:i w:val="false"/>
                <w:color w:val="000000"/>
                <w:sz w:val="20"/>
              </w:rPr>
              <w:t xml:space="preserve">
Мемлекеттік қызметті алушы Орталыққа хабарласқан кезде – </w:t>
            </w:r>
            <w:r>
              <w:rPr>
                <w:rFonts w:ascii="Times New Roman"/>
                <w:b w:val="false"/>
                <w:i w:val="false"/>
                <w:color w:val="0d0d0d"/>
                <w:sz w:val="20"/>
              </w:rPr>
              <w:t>құжаттардың толықтығын тексерудi iске асырады, анықтаманы ресiмдейдi немесе дәлелдi бас тартуды дайындайды</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Аяқтау түрі</w:t>
            </w:r>
            <w:r>
              <w:br/>
            </w:r>
            <w:r>
              <w:rPr>
                <w:rFonts w:ascii="Times New Roman"/>
                <w:b w:val="false"/>
                <w:i w:val="false"/>
                <w:color w:val="000000"/>
                <w:sz w:val="20"/>
              </w:rPr>
              <w:t>
(деректер, құжат,</w:t>
            </w:r>
            <w:r>
              <w:br/>
            </w:r>
            <w:r>
              <w:rPr>
                <w:rFonts w:ascii="Times New Roman"/>
                <w:b w:val="false"/>
                <w:i w:val="false"/>
                <w:color w:val="000000"/>
                <w:sz w:val="20"/>
              </w:rPr>
              <w:t>
ұйымдастырушылық- өкімшілік шешім)</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Бұрыштама қою үшiн құжаттарды басшылыққа жолдау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Бұрыштама қою,</w:t>
            </w:r>
            <w:r>
              <w:br/>
            </w:r>
            <w:r>
              <w:rPr>
                <w:rFonts w:ascii="Times New Roman"/>
                <w:b w:val="false"/>
                <w:i w:val="false"/>
                <w:color w:val="000000"/>
                <w:sz w:val="20"/>
              </w:rPr>
              <w:t>
жауапты орындаушыға жiберу</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Қол қою үшiн құжаттарды басшылыққа беру</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Орындау мерзімдері</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 сағат</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 сағат</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Мемлекеттік қызметті алушы уәкiлеттi органға хабарласқан кезде – мемлекеттiк қызмет хабарласу сәтiнен көрсетiледi</w:t>
            </w:r>
            <w:r>
              <w:br/>
            </w:r>
            <w:r>
              <w:rPr>
                <w:rFonts w:ascii="Times New Roman"/>
                <w:b w:val="false"/>
                <w:i w:val="false"/>
                <w:color w:val="000000"/>
                <w:sz w:val="20"/>
              </w:rPr>
              <w:t>
Мемлекеттік қызметті алушы Орталыққа хабарласқан кезде-1 жұмыс күнi iшiнде</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Келесi iс-қимылдың нөмiрi</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5</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6</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0"/>
        <w:gridCol w:w="3229"/>
        <w:gridCol w:w="2706"/>
        <w:gridCol w:w="4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Негізгі үдерістің (жұмыс барысының, ағымының) іс-әрекеттері</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Іс-әрекетінің (жұмыс барысының, ағымының) №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7</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9</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ҚФБ атауы</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Уәкiлеттi органның басшылығы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Уәкiлеттi органның кеңсесi қызметкері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Орталықтың инспекторы</w:t>
            </w:r>
          </w:p>
        </w:tc>
      </w:tr>
      <w:tr>
        <w:trPr>
          <w:trHeight w:val="585"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Іс-әрекеттің (үдерістің, рәсімнің, операцияның) атауы және олардың сипаттамасы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Хат-хабармен танысу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Анықтаманы немесе дәлелдi бас тартуды журналға тiркеу</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Мемлекеттік қызметті алушыға анықтаманы немесе дәлелдi бас тартуды беру</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Аяқтау түрі</w:t>
            </w:r>
            <w:r>
              <w:br/>
            </w:r>
            <w:r>
              <w:rPr>
                <w:rFonts w:ascii="Times New Roman"/>
                <w:b w:val="false"/>
                <w:i w:val="false"/>
                <w:color w:val="000000"/>
                <w:sz w:val="20"/>
              </w:rPr>
              <w:t>
(деректер, құжат, ұйымдастырушылық-өкімшілік шешім)</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Құжатқа қол қою</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Мемлекеттік қызметті алушыға немесе Орталыққа анықтаманы немесе дәлелдi бас тартуды беру</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Мемлекеттік қызметті алушыға анықтаманы немесе дәлелдi бас тартуды беру </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Орындау мерзімдері</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30 минут</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Жұмыс күнi iшiнде</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Жұмыс күнi iшiнде</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Келесі іс-әрекеттің нөмірі</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9</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2-Кесте. Пайдалану нұсқалары. Негiзгi үдерiс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0"/>
        <w:gridCol w:w="3951"/>
        <w:gridCol w:w="3134"/>
        <w:gridCol w:w="3135"/>
      </w:tblGrid>
      <w:tr>
        <w:trPr>
          <w:trHeight w:val="30" w:hRule="atLeast"/>
        </w:trPr>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Топ 1</w:t>
            </w:r>
            <w:r>
              <w:br/>
            </w:r>
            <w:r>
              <w:rPr>
                <w:rFonts w:ascii="Times New Roman"/>
                <w:b w:val="false"/>
                <w:i w:val="false"/>
                <w:color w:val="000000"/>
                <w:sz w:val="20"/>
              </w:rPr>
              <w:t>
ҚФБ</w:t>
            </w:r>
            <w:r>
              <w:br/>
            </w:r>
            <w:r>
              <w:rPr>
                <w:rFonts w:ascii="Times New Roman"/>
                <w:b w:val="false"/>
                <w:i w:val="false"/>
                <w:color w:val="000000"/>
                <w:sz w:val="20"/>
              </w:rPr>
              <w:t>
Орталықтың инспекторы</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Топ 2</w:t>
            </w:r>
            <w:r>
              <w:br/>
            </w:r>
            <w:r>
              <w:rPr>
                <w:rFonts w:ascii="Times New Roman"/>
                <w:b w:val="false"/>
                <w:i w:val="false"/>
                <w:color w:val="000000"/>
                <w:sz w:val="20"/>
              </w:rPr>
              <w:t>
ҚФБ</w:t>
            </w:r>
            <w:r>
              <w:br/>
            </w:r>
            <w:r>
              <w:rPr>
                <w:rFonts w:ascii="Times New Roman"/>
                <w:b w:val="false"/>
                <w:i w:val="false"/>
                <w:color w:val="000000"/>
                <w:sz w:val="20"/>
              </w:rPr>
              <w:t>
Уәкiлеттi органның кеңсесi қызметкері</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Топ 3</w:t>
            </w:r>
            <w:r>
              <w:br/>
            </w:r>
            <w:r>
              <w:rPr>
                <w:rFonts w:ascii="Times New Roman"/>
                <w:b w:val="false"/>
                <w:i w:val="false"/>
                <w:color w:val="000000"/>
                <w:sz w:val="20"/>
              </w:rPr>
              <w:t>
ҚФБ</w:t>
            </w:r>
            <w:r>
              <w:br/>
            </w:r>
            <w:r>
              <w:rPr>
                <w:rFonts w:ascii="Times New Roman"/>
                <w:b w:val="false"/>
                <w:i w:val="false"/>
                <w:color w:val="000000"/>
                <w:sz w:val="20"/>
              </w:rPr>
              <w:t>
Уәкiлеттi</w:t>
            </w:r>
            <w:r>
              <w:br/>
            </w:r>
            <w:r>
              <w:rPr>
                <w:rFonts w:ascii="Times New Roman"/>
                <w:b w:val="false"/>
                <w:i w:val="false"/>
                <w:color w:val="000000"/>
                <w:sz w:val="20"/>
              </w:rPr>
              <w:t>
органның басшылығы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Топ 4</w:t>
            </w:r>
            <w:r>
              <w:br/>
            </w:r>
            <w:r>
              <w:rPr>
                <w:rFonts w:ascii="Times New Roman"/>
                <w:b w:val="false"/>
                <w:i w:val="false"/>
                <w:color w:val="000000"/>
                <w:sz w:val="20"/>
              </w:rPr>
              <w:t>
ҚФБ</w:t>
            </w:r>
            <w:r>
              <w:br/>
            </w:r>
            <w:r>
              <w:rPr>
                <w:rFonts w:ascii="Times New Roman"/>
                <w:b w:val="false"/>
                <w:i w:val="false"/>
                <w:color w:val="000000"/>
                <w:sz w:val="20"/>
              </w:rPr>
              <w:t>
Уәкiлеттi</w:t>
            </w:r>
            <w:r>
              <w:br/>
            </w:r>
            <w:r>
              <w:rPr>
                <w:rFonts w:ascii="Times New Roman"/>
                <w:b w:val="false"/>
                <w:i w:val="false"/>
                <w:color w:val="000000"/>
                <w:sz w:val="20"/>
              </w:rPr>
              <w:t>
органның жауапты орындаушысы</w:t>
            </w:r>
          </w:p>
        </w:tc>
      </w:tr>
      <w:tr>
        <w:trPr>
          <w:trHeight w:val="30" w:hRule="atLeast"/>
        </w:trPr>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Әрекет № 1</w:t>
            </w:r>
            <w:r>
              <w:br/>
            </w:r>
            <w:r>
              <w:rPr>
                <w:rFonts w:ascii="Times New Roman"/>
                <w:b w:val="false"/>
                <w:i w:val="false"/>
                <w:color w:val="000000"/>
                <w:sz w:val="20"/>
              </w:rPr>
              <w:t>
Құжаттар қабылдау,</w:t>
            </w:r>
            <w:r>
              <w:br/>
            </w:r>
            <w:r>
              <w:rPr>
                <w:rFonts w:ascii="Times New Roman"/>
                <w:b w:val="false"/>
                <w:i w:val="false"/>
                <w:color w:val="000000"/>
                <w:sz w:val="20"/>
              </w:rPr>
              <w:t>
қолхат беру,</w:t>
            </w:r>
            <w:r>
              <w:br/>
            </w:r>
            <w:r>
              <w:rPr>
                <w:rFonts w:ascii="Times New Roman"/>
                <w:b w:val="false"/>
                <w:i w:val="false"/>
                <w:color w:val="000000"/>
                <w:sz w:val="20"/>
              </w:rPr>
              <w:t>
өтiнiштi тiркеу, құжаттарды уәкiлеттi органға жолдау</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Әрекет № 2</w:t>
            </w:r>
            <w:r>
              <w:br/>
            </w:r>
            <w:r>
              <w:rPr>
                <w:rFonts w:ascii="Times New Roman"/>
                <w:b w:val="false"/>
                <w:i w:val="false"/>
                <w:color w:val="000000"/>
                <w:sz w:val="20"/>
              </w:rPr>
              <w:t>
Орталықтардан өтiнiшті қабылдау,</w:t>
            </w:r>
            <w:r>
              <w:br/>
            </w:r>
            <w:r>
              <w:rPr>
                <w:rFonts w:ascii="Times New Roman"/>
                <w:b w:val="false"/>
                <w:i w:val="false"/>
                <w:color w:val="000000"/>
                <w:sz w:val="20"/>
              </w:rPr>
              <w:t>
тiркеу, өтiнiштi уәкiлеттi органның басшылығына жолдау</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Әрекет № 3</w:t>
            </w:r>
            <w:r>
              <w:br/>
            </w:r>
            <w:r>
              <w:rPr>
                <w:rFonts w:ascii="Times New Roman"/>
                <w:b w:val="false"/>
                <w:i w:val="false"/>
                <w:color w:val="000000"/>
                <w:sz w:val="20"/>
              </w:rPr>
              <w:t>
Орындау үшiн жауапты орындаушыны анықтау, бұрыштама қою</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Әрекет № 4</w:t>
            </w:r>
            <w:r>
              <w:br/>
            </w:r>
            <w:r>
              <w:rPr>
                <w:rFonts w:ascii="Times New Roman"/>
                <w:b w:val="false"/>
                <w:i w:val="false"/>
                <w:color w:val="000000"/>
                <w:sz w:val="20"/>
              </w:rPr>
              <w:t>
Өтiнiштi қарау,</w:t>
            </w:r>
            <w:r>
              <w:br/>
            </w:r>
            <w:r>
              <w:rPr>
                <w:rFonts w:ascii="Times New Roman"/>
                <w:b w:val="false"/>
                <w:i w:val="false"/>
                <w:color w:val="000000"/>
                <w:sz w:val="20"/>
              </w:rPr>
              <w:t>
анықтаманы ресiмдеу, басшылыққа қол қоюға беру</w:t>
            </w:r>
          </w:p>
        </w:tc>
      </w:tr>
      <w:tr>
        <w:trPr>
          <w:trHeight w:val="30" w:hRule="atLeast"/>
        </w:trPr>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Әрекет № 5</w:t>
            </w:r>
            <w:r>
              <w:br/>
            </w:r>
            <w:r>
              <w:rPr>
                <w:rFonts w:ascii="Times New Roman"/>
                <w:b w:val="false"/>
                <w:i w:val="false"/>
                <w:color w:val="000000"/>
                <w:sz w:val="20"/>
              </w:rPr>
              <w:t>
Анықтамаға қол қою</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Әрекет № 6</w:t>
            </w:r>
            <w:r>
              <w:br/>
            </w:r>
            <w:r>
              <w:rPr>
                <w:rFonts w:ascii="Times New Roman"/>
                <w:b w:val="false"/>
                <w:i w:val="false"/>
                <w:color w:val="000000"/>
                <w:sz w:val="20"/>
              </w:rPr>
              <w:t>
Анықтаманы тiркеу және анықтаманы Орталыққа беру немесе мемлекеттік қызметті алушыға беру</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Әрекет № 7</w:t>
            </w:r>
            <w:r>
              <w:br/>
            </w:r>
            <w:r>
              <w:rPr>
                <w:rFonts w:ascii="Times New Roman"/>
                <w:b w:val="false"/>
                <w:i w:val="false"/>
                <w:color w:val="000000"/>
                <w:sz w:val="20"/>
              </w:rPr>
              <w:t>
Орталықта анықтаманы мемлекеттік қызметті алушыға беру</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3-кесте. Пайдалану нұсқалары. Баламалы үдерiс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8"/>
        <w:gridCol w:w="3973"/>
        <w:gridCol w:w="3134"/>
        <w:gridCol w:w="3135"/>
      </w:tblGrid>
      <w:tr>
        <w:trPr>
          <w:trHeight w:val="30"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Топ 1</w:t>
            </w:r>
            <w:r>
              <w:br/>
            </w:r>
            <w:r>
              <w:rPr>
                <w:rFonts w:ascii="Times New Roman"/>
                <w:b w:val="false"/>
                <w:i w:val="false"/>
                <w:color w:val="000000"/>
                <w:sz w:val="20"/>
              </w:rPr>
              <w:t>
ҚФБ</w:t>
            </w:r>
            <w:r>
              <w:br/>
            </w:r>
            <w:r>
              <w:rPr>
                <w:rFonts w:ascii="Times New Roman"/>
                <w:b w:val="false"/>
                <w:i w:val="false"/>
                <w:color w:val="000000"/>
                <w:sz w:val="20"/>
              </w:rPr>
              <w:t>
Орталықтың инспекторы</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Топ 2</w:t>
            </w:r>
            <w:r>
              <w:br/>
            </w:r>
            <w:r>
              <w:rPr>
                <w:rFonts w:ascii="Times New Roman"/>
                <w:b w:val="false"/>
                <w:i w:val="false"/>
                <w:color w:val="000000"/>
                <w:sz w:val="20"/>
              </w:rPr>
              <w:t>
ҚФБ</w:t>
            </w:r>
            <w:r>
              <w:br/>
            </w:r>
            <w:r>
              <w:rPr>
                <w:rFonts w:ascii="Times New Roman"/>
                <w:b w:val="false"/>
                <w:i w:val="false"/>
                <w:color w:val="000000"/>
                <w:sz w:val="20"/>
              </w:rPr>
              <w:t>
Уәкiлеттi</w:t>
            </w:r>
            <w:r>
              <w:br/>
            </w:r>
            <w:r>
              <w:rPr>
                <w:rFonts w:ascii="Times New Roman"/>
                <w:b w:val="false"/>
                <w:i w:val="false"/>
                <w:color w:val="000000"/>
                <w:sz w:val="20"/>
              </w:rPr>
              <w:t>
органның кеңсесi қызметкері</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Топ 3</w:t>
            </w:r>
            <w:r>
              <w:br/>
            </w:r>
            <w:r>
              <w:rPr>
                <w:rFonts w:ascii="Times New Roman"/>
                <w:b w:val="false"/>
                <w:i w:val="false"/>
                <w:color w:val="000000"/>
                <w:sz w:val="20"/>
              </w:rPr>
              <w:t>
ҚФБ</w:t>
            </w:r>
            <w:r>
              <w:br/>
            </w:r>
            <w:r>
              <w:rPr>
                <w:rFonts w:ascii="Times New Roman"/>
                <w:b w:val="false"/>
                <w:i w:val="false"/>
                <w:color w:val="000000"/>
                <w:sz w:val="20"/>
              </w:rPr>
              <w:t>
Уәкiлеттi</w:t>
            </w:r>
            <w:r>
              <w:br/>
            </w:r>
            <w:r>
              <w:rPr>
                <w:rFonts w:ascii="Times New Roman"/>
                <w:b w:val="false"/>
                <w:i w:val="false"/>
                <w:color w:val="000000"/>
                <w:sz w:val="20"/>
              </w:rPr>
              <w:t>
органның басшылығы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Топ 4</w:t>
            </w:r>
            <w:r>
              <w:br/>
            </w:r>
            <w:r>
              <w:rPr>
                <w:rFonts w:ascii="Times New Roman"/>
                <w:b w:val="false"/>
                <w:i w:val="false"/>
                <w:color w:val="000000"/>
                <w:sz w:val="20"/>
              </w:rPr>
              <w:t>
ҚФБ</w:t>
            </w:r>
            <w:r>
              <w:br/>
            </w:r>
            <w:r>
              <w:rPr>
                <w:rFonts w:ascii="Times New Roman"/>
                <w:b w:val="false"/>
                <w:i w:val="false"/>
                <w:color w:val="000000"/>
                <w:sz w:val="20"/>
              </w:rPr>
              <w:t>
Уәкiлеттi</w:t>
            </w:r>
            <w:r>
              <w:br/>
            </w:r>
            <w:r>
              <w:rPr>
                <w:rFonts w:ascii="Times New Roman"/>
                <w:b w:val="false"/>
                <w:i w:val="false"/>
                <w:color w:val="000000"/>
                <w:sz w:val="20"/>
              </w:rPr>
              <w:t>
органның жауапты орындаушысы</w:t>
            </w:r>
          </w:p>
        </w:tc>
      </w:tr>
      <w:tr>
        <w:trPr>
          <w:trHeight w:val="30"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Әрекет № 1</w:t>
            </w:r>
            <w:r>
              <w:br/>
            </w:r>
            <w:r>
              <w:rPr>
                <w:rFonts w:ascii="Times New Roman"/>
                <w:b w:val="false"/>
                <w:i w:val="false"/>
                <w:color w:val="000000"/>
                <w:sz w:val="20"/>
              </w:rPr>
              <w:t>
Құжаттар қабылдау, қолхат беру,</w:t>
            </w:r>
            <w:r>
              <w:br/>
            </w:r>
            <w:r>
              <w:rPr>
                <w:rFonts w:ascii="Times New Roman"/>
                <w:b w:val="false"/>
                <w:i w:val="false"/>
                <w:color w:val="000000"/>
                <w:sz w:val="20"/>
              </w:rPr>
              <w:t>
өтiнiштi тiркеу, құжаттарды уәкiлеттi органға жолдау</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Әрекет № 2</w:t>
            </w:r>
            <w:r>
              <w:br/>
            </w:r>
            <w:r>
              <w:rPr>
                <w:rFonts w:ascii="Times New Roman"/>
                <w:b w:val="false"/>
                <w:i w:val="false"/>
                <w:color w:val="000000"/>
                <w:sz w:val="20"/>
              </w:rPr>
              <w:t>
Орталықтардан өтiнiшті қабылдау, қолхат беру, тiркеу, өтiнiштi уәкiлеттi органның басшылығына жолдау</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Әрекет № 3</w:t>
            </w:r>
            <w:r>
              <w:br/>
            </w:r>
            <w:r>
              <w:rPr>
                <w:rFonts w:ascii="Times New Roman"/>
                <w:b w:val="false"/>
                <w:i w:val="false"/>
                <w:color w:val="000000"/>
                <w:sz w:val="20"/>
              </w:rPr>
              <w:t>
Орындау үшiн жауапты орындаушыны белгiлеу, бұрыштама қою</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Әрекет № 4</w:t>
            </w:r>
            <w:r>
              <w:br/>
            </w:r>
            <w:r>
              <w:rPr>
                <w:rFonts w:ascii="Times New Roman"/>
                <w:b w:val="false"/>
                <w:i w:val="false"/>
                <w:color w:val="000000"/>
                <w:sz w:val="20"/>
              </w:rPr>
              <w:t>
Өтiнiштi қарау. Дәлелдi бас тартуды дайындау, басшылыққа қол қоюға беру</w:t>
            </w:r>
          </w:p>
        </w:tc>
      </w:tr>
      <w:tr>
        <w:trPr>
          <w:trHeight w:val="30"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Әрекет № 5</w:t>
            </w:r>
            <w:r>
              <w:br/>
            </w:r>
            <w:r>
              <w:rPr>
                <w:rFonts w:ascii="Times New Roman"/>
                <w:b w:val="false"/>
                <w:i w:val="false"/>
                <w:color w:val="000000"/>
                <w:sz w:val="20"/>
              </w:rPr>
              <w:t>
Бас тартуға қол қою</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Әрекет № 6</w:t>
            </w:r>
            <w:r>
              <w:br/>
            </w:r>
            <w:r>
              <w:rPr>
                <w:rFonts w:ascii="Times New Roman"/>
                <w:b w:val="false"/>
                <w:i w:val="false"/>
                <w:color w:val="000000"/>
                <w:sz w:val="20"/>
              </w:rPr>
              <w:t>
Бас тартуды тiркеу, бас тартуды Орталыққа беру немесе Мемлекеттік қызметті алушыға беру</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Әрекет № 7</w:t>
            </w:r>
            <w:r>
              <w:br/>
            </w:r>
            <w:r>
              <w:rPr>
                <w:rFonts w:ascii="Times New Roman"/>
                <w:b w:val="false"/>
                <w:i w:val="false"/>
                <w:color w:val="000000"/>
                <w:sz w:val="20"/>
              </w:rPr>
              <w:t>
Орталықта Мемлекеттік қызметті алушыға бас тартуды беру</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 w:id="18"/>
    <w:p>
      <w:pPr>
        <w:spacing w:after="0"/>
        <w:ind w:left="0"/>
        <w:jc w:val="both"/>
      </w:pPr>
      <w:r>
        <w:rPr>
          <w:rFonts w:ascii="Times New Roman"/>
          <w:b w:val="false"/>
          <w:i w:val="false"/>
          <w:color w:val="000000"/>
          <w:sz w:val="28"/>
        </w:rPr>
        <w:t>
</w:t>
      </w:r>
      <w:r>
        <w:rPr>
          <w:rFonts w:ascii="Times New Roman"/>
          <w:b w:val="false"/>
          <w:i w:val="false"/>
          <w:color w:val="0d0d0d"/>
          <w:sz w:val="28"/>
        </w:rPr>
        <w:t>«Жеке қосалқы шаруашылықтың</w:t>
      </w:r>
      <w:r>
        <w:br/>
      </w:r>
      <w:r>
        <w:rPr>
          <w:rFonts w:ascii="Times New Roman"/>
          <w:b w:val="false"/>
          <w:i w:val="false"/>
          <w:color w:val="000000"/>
          <w:sz w:val="28"/>
        </w:rPr>
        <w:t>
</w:t>
      </w:r>
      <w:r>
        <w:rPr>
          <w:rFonts w:ascii="Times New Roman"/>
          <w:b w:val="false"/>
          <w:i w:val="false"/>
          <w:color w:val="0d0d0d"/>
          <w:sz w:val="28"/>
        </w:rPr>
        <w:t>болуы туралы анықтама беру»</w:t>
      </w:r>
      <w:r>
        <w:br/>
      </w:r>
      <w:r>
        <w:rPr>
          <w:rFonts w:ascii="Times New Roman"/>
          <w:b w:val="false"/>
          <w:i w:val="false"/>
          <w:color w:val="000000"/>
          <w:sz w:val="28"/>
        </w:rPr>
        <w:t>
</w:t>
      </w:r>
      <w:r>
        <w:rPr>
          <w:rFonts w:ascii="Times New Roman"/>
          <w:b w:val="false"/>
          <w:i w:val="false"/>
          <w:color w:val="0d0d0d"/>
          <w:sz w:val="28"/>
        </w:rPr>
        <w:t>мемлекеттiк қызмет регламентiне</w:t>
      </w:r>
      <w:r>
        <w:br/>
      </w:r>
      <w:r>
        <w:rPr>
          <w:rFonts w:ascii="Times New Roman"/>
          <w:b w:val="false"/>
          <w:i w:val="false"/>
          <w:color w:val="000000"/>
          <w:sz w:val="28"/>
        </w:rPr>
        <w:t>
</w:t>
      </w:r>
      <w:r>
        <w:rPr>
          <w:rFonts w:ascii="Times New Roman"/>
          <w:b w:val="false"/>
          <w:i w:val="false"/>
          <w:color w:val="0d0d0d"/>
          <w:sz w:val="28"/>
        </w:rPr>
        <w:t>5-қосымша</w:t>
      </w:r>
    </w:p>
    <w:bookmarkEnd w:id="18"/>
    <w:p>
      <w:pPr>
        <w:spacing w:after="0"/>
        <w:ind w:left="0"/>
        <w:jc w:val="left"/>
      </w:pPr>
      <w:r>
        <w:rPr>
          <w:rFonts w:ascii="Times New Roman"/>
          <w:b/>
          <w:i w:val="false"/>
          <w:color w:val="000000"/>
        </w:rPr>
        <w:t xml:space="preserve"> Мемлекеттік қызметті көрсету үдерісінде әкімшілік әрекеттердің қисынды кезектілігі мен ҚФБ арасындағы өзара байланысты айқындайтын сызбалар</w:t>
      </w:r>
    </w:p>
    <w:p>
      <w:pPr>
        <w:spacing w:after="0"/>
        <w:ind w:left="0"/>
        <w:jc w:val="both"/>
      </w:pPr>
      <w:r>
        <w:drawing>
          <wp:inline distT="0" distB="0" distL="0" distR="0">
            <wp:extent cx="7874000" cy="699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74000" cy="6997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