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0f439" w14:textId="3a0f4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өзенін және Ақтөбе облысы Жайық-Каспий бассейнінің негізгі көлдерін қоса алғанда Ақтөбе, Сазды, Қарғалы су қоймалары және шағын су қоймаларының су қорғау аймақтары мен белдеулерін белгілеу туралы</w:t>
      </w:r>
    </w:p>
    <w:p>
      <w:pPr>
        <w:spacing w:after="0"/>
        <w:ind w:left="0"/>
        <w:jc w:val="both"/>
      </w:pPr>
      <w:r>
        <w:rPr>
          <w:rFonts w:ascii="Times New Roman"/>
          <w:b w:val="false"/>
          <w:i w:val="false"/>
          <w:color w:val="000000"/>
          <w:sz w:val="28"/>
        </w:rPr>
        <w:t>Ақтөбе облыстық әкімдігінің 2013 жылғы 6 наурыздағы № 60 қаулысы. Ақтөбе облысының Әділет департаментінде 2013 жылғы 4 сәуірде № 3551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39-бабына</w:t>
      </w:r>
      <w:r>
        <w:rPr>
          <w:rFonts w:ascii="Times New Roman"/>
          <w:b w:val="false"/>
          <w:i w:val="false"/>
          <w:color w:val="000000"/>
          <w:sz w:val="28"/>
        </w:rPr>
        <w:t xml:space="preserve">, </w:t>
      </w:r>
      <w:r>
        <w:rPr>
          <w:rFonts w:ascii="Times New Roman"/>
          <w:b w:val="false"/>
          <w:i w:val="false"/>
          <w:color w:val="000000"/>
          <w:sz w:val="28"/>
        </w:rPr>
        <w:t>116-бабының</w:t>
      </w:r>
      <w:r>
        <w:rPr>
          <w:rFonts w:ascii="Times New Roman"/>
          <w:b w:val="false"/>
          <w:i w:val="false"/>
          <w:color w:val="000000"/>
          <w:sz w:val="28"/>
        </w:rPr>
        <w:t xml:space="preserve"> 2-тармағына,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Қарғалы өзенін және Ақтөбе облысы Жайық-Каспий бассейнінің негізгі көлдерін қоса алғанда Ақтөбе, Сазды, Қарғалы су қоймалары және шағын су қоймаларының ластануын, қоқысталуын және сарқылуын болдырмау үшін Ақтөбе облысы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Бекітілген жобаның негізінде Қарғалы өзенін және Ақтөбе облысы Жайық-Каспий бассейнінің негізгі көлдерін қоса алғанда Ақтөбе, Сазды, Қарғалы су қоймалары және шағын су қоймаларының су қорғау аймақтары мен белдеулері;</w:t>
      </w:r>
    </w:p>
    <w:bookmarkEnd w:id="1"/>
    <w:p>
      <w:pPr>
        <w:spacing w:after="0"/>
        <w:ind w:left="0"/>
        <w:jc w:val="both"/>
      </w:pPr>
      <w:r>
        <w:rPr>
          <w:rFonts w:ascii="Times New Roman"/>
          <w:b w:val="false"/>
          <w:i w:val="false"/>
          <w:color w:val="000000"/>
          <w:sz w:val="28"/>
        </w:rPr>
        <w:t xml:space="preserve">
      Қарғалы өзенін және Ақтөбе облысы Жайық-Каспий бассейнінің негізгі көлдерін қоса алғанда Ақтөбе, Сазды, Қарғалы су қоймалары және шағын су қоймаларының су қорғау аймақтары мен белдеулерінің шаруашылық пайдалану режимі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әкімдігінің 10.07.2020 </w:t>
      </w:r>
      <w:r>
        <w:rPr>
          <w:rFonts w:ascii="Times New Roman"/>
          <w:b w:val="false"/>
          <w:i w:val="false"/>
          <w:color w:val="000000"/>
          <w:sz w:val="28"/>
        </w:rPr>
        <w:t>№ 268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"Ақтөбе облысының табиғи ресурстар және табиғатты пайдалануды реттеу басқармасы" мемлекеттік мекемесі бекітілген жобалық құжаттаманы Қарғалы өзенін және Ақтөбе облысы Жайық-Каспий бассейнінің негізгі көлдерін қоса алғанда Ақтөбе, Сазды, Қарғалы су қоймалары және шағын су қоймаларының ластануына, қоқысталуына және сарқылуына жол бермеу және су қорғау аймақтары мен белдеулерінің аумағын пайдалану режимін сақтауды қамтамасыз ету жөнінде іс-шаралар әзірлеу үшін Хромтау, Қарғалы, Мәртөк аудандарының және Ақтөбе қаласы әкімдеріне тапсырсын.</w:t>
      </w:r>
    </w:p>
    <w:bookmarkEnd w:id="2"/>
    <w:bookmarkStart w:name="z4" w:id="3"/>
    <w:p>
      <w:pPr>
        <w:spacing w:after="0"/>
        <w:ind w:left="0"/>
        <w:jc w:val="both"/>
      </w:pPr>
      <w:r>
        <w:rPr>
          <w:rFonts w:ascii="Times New Roman"/>
          <w:b w:val="false"/>
          <w:i w:val="false"/>
          <w:color w:val="000000"/>
          <w:sz w:val="28"/>
        </w:rPr>
        <w:t>
      3. Ақтөбе қаласының, Хромтау, Қарғалы, және Мәртөк аудандарының әкімдері, Қарғалы өзенін және Ақтөбе облысы Жайық-Каспий бассейнінің негізгі көлдерін қоса алғанда Ақтөбе, Сазды, Қарғалы су қоймалары және шағын су қоймаларының су қорғау аймақтары және белдеулері шегінде орналасқан жер алқаптары бар кәсіпорындардың, ұйымдардың басқа да шаруашылық жүргізуші нысандардың басшылары олардың ведомстволық бағыныстылығына және меншік нысанына қарамастан ұсыныс жасау:</w:t>
      </w:r>
    </w:p>
    <w:bookmarkEnd w:id="3"/>
    <w:p>
      <w:pPr>
        <w:spacing w:after="0"/>
        <w:ind w:left="0"/>
        <w:jc w:val="both"/>
      </w:pPr>
      <w:r>
        <w:rPr>
          <w:rFonts w:ascii="Times New Roman"/>
          <w:b w:val="false"/>
          <w:i w:val="false"/>
          <w:color w:val="000000"/>
          <w:sz w:val="28"/>
        </w:rPr>
        <w:t>
      бекітілген жобаға сәйкес су қорғау аймақтары және белдеулерінің шегінде орналасқан және олардың жай-күйіне зиянды әсер ететін нысандарды шығару немесе жою жөнінде жұмыстар жүргізсін;</w:t>
      </w:r>
    </w:p>
    <w:p>
      <w:pPr>
        <w:spacing w:after="0"/>
        <w:ind w:left="0"/>
        <w:jc w:val="both"/>
      </w:pPr>
      <w:r>
        <w:rPr>
          <w:rFonts w:ascii="Times New Roman"/>
          <w:b w:val="false"/>
          <w:i w:val="false"/>
          <w:color w:val="000000"/>
          <w:sz w:val="28"/>
        </w:rPr>
        <w:t>
      олардың тиісті санитарлық күйде күтіп ұсталуын, шаруашылықта пайдалану режимін сақтауды, сондай-ақ су қорғау белгілерін сақтығын қамтамасыз етсін.</w:t>
      </w:r>
    </w:p>
    <w:bookmarkStart w:name="z5" w:id="4"/>
    <w:p>
      <w:pPr>
        <w:spacing w:after="0"/>
        <w:ind w:left="0"/>
        <w:jc w:val="both"/>
      </w:pPr>
      <w:r>
        <w:rPr>
          <w:rFonts w:ascii="Times New Roman"/>
          <w:b w:val="false"/>
          <w:i w:val="false"/>
          <w:color w:val="000000"/>
          <w:sz w:val="28"/>
        </w:rPr>
        <w:t>
      4. "Ақтөбе облысының табиғи ресурстар және табиғатты пайдалануды реттеу басқармасы" мемлекеттік мекемесі (Үсенғалиев Ә.Е.) осы қаулыны басқарманың ғаламтор-қорында жариялауын қамтамасыз етсін.</w:t>
      </w:r>
    </w:p>
    <w:bookmarkEnd w:id="4"/>
    <w:bookmarkStart w:name="z6" w:id="5"/>
    <w:p>
      <w:pPr>
        <w:spacing w:after="0"/>
        <w:ind w:left="0"/>
        <w:jc w:val="both"/>
      </w:pPr>
      <w:r>
        <w:rPr>
          <w:rFonts w:ascii="Times New Roman"/>
          <w:b w:val="false"/>
          <w:i w:val="false"/>
          <w:color w:val="000000"/>
          <w:sz w:val="28"/>
        </w:rPr>
        <w:t>
      5. Осы қаулының орындалуын бақылау облыс әкімінің орынбасары Р.К.Кемаловаға жүктелсін.</w:t>
      </w:r>
    </w:p>
    <w:bookmarkEnd w:id="5"/>
    <w:bookmarkStart w:name="z7" w:id="6"/>
    <w:p>
      <w:pPr>
        <w:spacing w:after="0"/>
        <w:ind w:left="0"/>
        <w:jc w:val="both"/>
      </w:pPr>
      <w:r>
        <w:rPr>
          <w:rFonts w:ascii="Times New Roman"/>
          <w:b w:val="false"/>
          <w:i w:val="false"/>
          <w:color w:val="000000"/>
          <w:sz w:val="28"/>
        </w:rPr>
        <w:t>
      6. Осы қаулы алғашқы ресми жарияланғаннан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w:t>
            </w:r>
            <w:r>
              <w:br/>
            </w:r>
            <w:r>
              <w:rPr>
                <w:rFonts w:ascii="Times New Roman"/>
                <w:b w:val="false"/>
                <w:i w:val="false"/>
                <w:color w:val="000000"/>
                <w:sz w:val="20"/>
              </w:rPr>
              <w:t>2013 жылғы 6 наурыздағы</w:t>
            </w:r>
            <w:r>
              <w:br/>
            </w:r>
            <w:r>
              <w:rPr>
                <w:rFonts w:ascii="Times New Roman"/>
                <w:b w:val="false"/>
                <w:i w:val="false"/>
                <w:color w:val="000000"/>
                <w:sz w:val="20"/>
              </w:rPr>
              <w:t>№ 60 қаулысына қосымша</w:t>
            </w:r>
          </w:p>
        </w:tc>
      </w:tr>
    </w:tbl>
    <w:bookmarkStart w:name="z9" w:id="7"/>
    <w:p>
      <w:pPr>
        <w:spacing w:after="0"/>
        <w:ind w:left="0"/>
        <w:jc w:val="left"/>
      </w:pPr>
      <w:r>
        <w:rPr>
          <w:rFonts w:ascii="Times New Roman"/>
          <w:b/>
          <w:i w:val="false"/>
          <w:color w:val="000000"/>
        </w:rPr>
        <w:t xml:space="preserve"> Қарғалы өзенін және Ақтөбе облысы Жайық-Каспий бассейнінің негізгі көлдерін қоса алғанда Ақтөбе, Сазды, Қарғалы су қоймалары және шағын су қоймаларының су қорғау аймақтары мен белдеулерінің шаруашылық пайдалану режимі</w:t>
      </w:r>
    </w:p>
    <w:bookmarkEnd w:id="7"/>
    <w:bookmarkStart w:name="z10" w:id="8"/>
    <w:p>
      <w:pPr>
        <w:spacing w:after="0"/>
        <w:ind w:left="0"/>
        <w:jc w:val="both"/>
      </w:pPr>
      <w:r>
        <w:rPr>
          <w:rFonts w:ascii="Times New Roman"/>
          <w:b w:val="false"/>
          <w:i w:val="false"/>
          <w:color w:val="000000"/>
          <w:sz w:val="28"/>
        </w:rPr>
        <w:t>
      1. Су қорғау аймақтарының шегінде:</w:t>
      </w:r>
    </w:p>
    <w:bookmarkEnd w:id="8"/>
    <w:p>
      <w:pPr>
        <w:spacing w:after="0"/>
        <w:ind w:left="0"/>
        <w:jc w:val="both"/>
      </w:pPr>
      <w:r>
        <w:rPr>
          <w:rFonts w:ascii="Times New Roman"/>
          <w:b w:val="false"/>
          <w:i w:val="false"/>
          <w:color w:val="000000"/>
          <w:sz w:val="28"/>
        </w:rPr>
        <w:t>
      авиациалық - химиялық жұмыстарды жүргізуге;</w:t>
      </w:r>
    </w:p>
    <w:p>
      <w:pPr>
        <w:spacing w:after="0"/>
        <w:ind w:left="0"/>
        <w:jc w:val="both"/>
      </w:pPr>
      <w:r>
        <w:rPr>
          <w:rFonts w:ascii="Times New Roman"/>
          <w:b w:val="false"/>
          <w:i w:val="false"/>
          <w:color w:val="000000"/>
          <w:sz w:val="28"/>
        </w:rPr>
        <w:t>
      өсімдіктердің зиянкестеріне, ауруларына және арамшөптерге қарсы химиялық құралдар қолдануға;</w:t>
      </w:r>
    </w:p>
    <w:p>
      <w:pPr>
        <w:spacing w:after="0"/>
        <w:ind w:left="0"/>
        <w:jc w:val="both"/>
      </w:pPr>
      <w:r>
        <w:rPr>
          <w:rFonts w:ascii="Times New Roman"/>
          <w:b w:val="false"/>
          <w:i w:val="false"/>
          <w:color w:val="000000"/>
          <w:sz w:val="28"/>
        </w:rPr>
        <w:t>
      топырақтарды тыңайту үшін көң ағындары пайдалануға;</w:t>
      </w:r>
    </w:p>
    <w:p>
      <w:pPr>
        <w:spacing w:after="0"/>
        <w:ind w:left="0"/>
        <w:jc w:val="both"/>
      </w:pPr>
      <w:r>
        <w:rPr>
          <w:rFonts w:ascii="Times New Roman"/>
          <w:b w:val="false"/>
          <w:i w:val="false"/>
          <w:color w:val="000000"/>
          <w:sz w:val="28"/>
        </w:rPr>
        <w:t>
      улы химикаттар, минералдық тыңайтқыштар және жанар-жағар май материалдары қоймалары, аппаратураларға улы химикаттар құю алаңдары, мал шаруашылығы кешендері мен фермалары, өндірістік, тұрмыстық және ауыл шаруашылығы қалдықтарын үю және көму орындары, молалар мен малкөмінділері, сарқынды сулар жинағыштар орналастыруға;</w:t>
      </w:r>
    </w:p>
    <w:p>
      <w:pPr>
        <w:spacing w:after="0"/>
        <w:ind w:left="0"/>
        <w:jc w:val="both"/>
      </w:pPr>
      <w:r>
        <w:rPr>
          <w:rFonts w:ascii="Times New Roman"/>
          <w:b w:val="false"/>
          <w:i w:val="false"/>
          <w:color w:val="000000"/>
          <w:sz w:val="28"/>
        </w:rPr>
        <w:t>
      көң және қоқыс жинақтауға;</w:t>
      </w:r>
    </w:p>
    <w:p>
      <w:pPr>
        <w:spacing w:after="0"/>
        <w:ind w:left="0"/>
        <w:jc w:val="both"/>
      </w:pPr>
      <w:r>
        <w:rPr>
          <w:rFonts w:ascii="Times New Roman"/>
          <w:b w:val="false"/>
          <w:i w:val="false"/>
          <w:color w:val="000000"/>
          <w:sz w:val="28"/>
        </w:rPr>
        <w:t>
      техникалық қызмет көрсету пунктерінде, автомобильдерге, тракторларға және басқа да машиналар мен механизмдерге отын құйылмайды, оларды жуу және жөндеу жүргізуге;</w:t>
      </w:r>
    </w:p>
    <w:p>
      <w:pPr>
        <w:spacing w:after="0"/>
        <w:ind w:left="0"/>
        <w:jc w:val="both"/>
      </w:pPr>
      <w:r>
        <w:rPr>
          <w:rFonts w:ascii="Times New Roman"/>
          <w:b w:val="false"/>
          <w:i w:val="false"/>
          <w:color w:val="000000"/>
          <w:sz w:val="28"/>
        </w:rPr>
        <w:t>
      су қорғау аймақтары 100 метрден кем болған және іргелес жатқан аумақ баурайының тіктігі 3 градустан асқан кезде саяжайлық және бау-бақшалық учаскелер орналастыруға;</w:t>
      </w:r>
    </w:p>
    <w:p>
      <w:pPr>
        <w:spacing w:after="0"/>
        <w:ind w:left="0"/>
        <w:jc w:val="both"/>
      </w:pPr>
      <w:r>
        <w:rPr>
          <w:rFonts w:ascii="Times New Roman"/>
          <w:b w:val="false"/>
          <w:i w:val="false"/>
          <w:color w:val="000000"/>
          <w:sz w:val="28"/>
        </w:rPr>
        <w:t>
      көлік құралдарының тұрақтары, соның ішінде олар саяжайлық және бау-бақшалық учаскелердің аумақтарында да орналастыруға;</w:t>
      </w:r>
    </w:p>
    <w:p>
      <w:pPr>
        <w:spacing w:after="0"/>
        <w:ind w:left="0"/>
        <w:jc w:val="both"/>
      </w:pPr>
      <w:r>
        <w:rPr>
          <w:rFonts w:ascii="Times New Roman"/>
          <w:b w:val="false"/>
          <w:i w:val="false"/>
          <w:color w:val="000000"/>
          <w:sz w:val="28"/>
        </w:rPr>
        <w:t>
      басты мақсатта ағаш кесуге;</w:t>
      </w:r>
    </w:p>
    <w:p>
      <w:pPr>
        <w:spacing w:after="0"/>
        <w:ind w:left="0"/>
        <w:jc w:val="both"/>
      </w:pPr>
      <w:r>
        <w:rPr>
          <w:rFonts w:ascii="Times New Roman"/>
          <w:b w:val="false"/>
          <w:i w:val="false"/>
          <w:color w:val="000000"/>
          <w:sz w:val="28"/>
        </w:rPr>
        <w:t>
      жергілікті атқарушы органдардың және су қорын пайдалану және қорғау, қоршаған ортаны қорғау, жер ресурстарын басқару, энергиямен жабдықтау және халықтың санитарлық-эпидемиологиялық салауаттылығы саласында уәкілетті органдардың келісімінсіз ғимараттарды, құрылыстарды, коммуникациялар мен басқа нысандарды реконструкциялау, сонымен бірге пайдалы қазбалар өндіру, жер қазу жұмыстарды және басқа жұмыстар жүргізуге жол берілмейді.</w:t>
      </w:r>
    </w:p>
    <w:bookmarkStart w:name="z11" w:id="9"/>
    <w:p>
      <w:pPr>
        <w:spacing w:after="0"/>
        <w:ind w:left="0"/>
        <w:jc w:val="both"/>
      </w:pPr>
      <w:r>
        <w:rPr>
          <w:rFonts w:ascii="Times New Roman"/>
          <w:b w:val="false"/>
          <w:i w:val="false"/>
          <w:color w:val="000000"/>
          <w:sz w:val="28"/>
        </w:rPr>
        <w:t>
      2. Су қорғау белдеулері шегінде:</w:t>
      </w:r>
    </w:p>
    <w:bookmarkEnd w:id="9"/>
    <w:p>
      <w:pPr>
        <w:spacing w:after="0"/>
        <w:ind w:left="0"/>
        <w:jc w:val="both"/>
      </w:pPr>
      <w:r>
        <w:rPr>
          <w:rFonts w:ascii="Times New Roman"/>
          <w:b w:val="false"/>
          <w:i w:val="false"/>
          <w:color w:val="000000"/>
          <w:sz w:val="28"/>
        </w:rPr>
        <w:t>
      жүйелі түрде жер жыртуға, тыңайтқыштар пайдалануға;</w:t>
      </w:r>
    </w:p>
    <w:p>
      <w:pPr>
        <w:spacing w:after="0"/>
        <w:ind w:left="0"/>
        <w:jc w:val="both"/>
      </w:pPr>
      <w:r>
        <w:rPr>
          <w:rFonts w:ascii="Times New Roman"/>
          <w:b w:val="false"/>
          <w:i w:val="false"/>
          <w:color w:val="000000"/>
          <w:sz w:val="28"/>
        </w:rPr>
        <w:t>
      шайылған топырақ үйінділері жинауға;</w:t>
      </w:r>
    </w:p>
    <w:p>
      <w:pPr>
        <w:spacing w:after="0"/>
        <w:ind w:left="0"/>
        <w:jc w:val="both"/>
      </w:pPr>
      <w:r>
        <w:rPr>
          <w:rFonts w:ascii="Times New Roman"/>
          <w:b w:val="false"/>
          <w:i w:val="false"/>
          <w:color w:val="000000"/>
          <w:sz w:val="28"/>
        </w:rPr>
        <w:t>
      мал жайюға және олардың жазғы лагерлерін (дәстүрлі суат орындарын пайдаланбағанда) ұйымдастыруға;</w:t>
      </w:r>
    </w:p>
    <w:p>
      <w:pPr>
        <w:spacing w:after="0"/>
        <w:ind w:left="0"/>
        <w:jc w:val="both"/>
      </w:pPr>
      <w:r>
        <w:rPr>
          <w:rFonts w:ascii="Times New Roman"/>
          <w:b w:val="false"/>
          <w:i w:val="false"/>
          <w:color w:val="000000"/>
          <w:sz w:val="28"/>
        </w:rPr>
        <w:t>
      саяжайлық және бау-бақшалық учаскелер жайғастыруға;</w:t>
      </w:r>
    </w:p>
    <w:p>
      <w:pPr>
        <w:spacing w:after="0"/>
        <w:ind w:left="0"/>
        <w:jc w:val="both"/>
      </w:pPr>
      <w:r>
        <w:rPr>
          <w:rFonts w:ascii="Times New Roman"/>
          <w:b w:val="false"/>
          <w:i w:val="false"/>
          <w:color w:val="000000"/>
          <w:sz w:val="28"/>
        </w:rPr>
        <w:t>
      жеке тұрғын үй немесе саяжайлық және басқа құрылыстарға учаскелер бөлуге;</w:t>
      </w:r>
    </w:p>
    <w:p>
      <w:pPr>
        <w:spacing w:after="0"/>
        <w:ind w:left="0"/>
        <w:jc w:val="both"/>
      </w:pPr>
      <w:r>
        <w:rPr>
          <w:rFonts w:ascii="Times New Roman"/>
          <w:b w:val="false"/>
          <w:i w:val="false"/>
          <w:color w:val="000000"/>
          <w:sz w:val="28"/>
        </w:rPr>
        <w:t>
      арнайы мақсаттағы техниканы қоспағанда, автомобильдердің, тракторлардың және механизмдердің қозғалысына жол берілмейді.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