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d3ce" w14:textId="59fd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орман қоры учаскелерінде орман пайдалану төлемақысының ставкалары туралы" облыстық мәслихаттың 2009 жылғы 21 желтоқсандағы № 236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2013 жылғы 15 наурыздағы № 99 шешімі. Ақтөбе облысының Әділет департаментінде 2013 жылғы 12 сәуірде № 3556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шілдедегі Орман Кодексінің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«Салық және бюджетке төленетін басқа да міндетті төлемдер туралы» (Салық Кодексі) Қазақстан Республикасының 2008 жылғы 10 желтоқсандағы Кодексінің 506-бабының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м.а. 2009 жылғы 12 маусымдағы № 344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кесімдерді мемлекеттік тіркеу тізілімінде № 5719 тіркелген, Мемлекеттік орман қорында және ерекше қорғалатын табиғи аумақтарда орман пайдалану үшін төлем ставкаларын есептеуге арналған Ереженің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орман қоры учаскелерінде орман пайдалану төлемақысының ставкалары туралы» облыстық мәслихаттың 2009 жылғы 21 желтоқсандағы № 236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3326 тіркелген, 2010 жылғы 9 ақпандағы «Ақтөбе», «Актюбинский вестник» газеттерінің № 21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    мәслихаттың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К. КЕНЖЕБАЕВ                      С. ҚАЛДЫҒҰЛОВА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15 наурыздағы №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 № 236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орман қорында жанама орман пайдалану үшін төлемақы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7206"/>
        <w:gridCol w:w="2451"/>
        <w:gridCol w:w="2891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Жанама орман пайдаланудың түрі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ставкасы, теңге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 шабу, соның ішінде шабындық жерлердің сапалық жай-күйінің топтары бойынша: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жаю, соның ішінде ауыл шаруашылық жануарларының топтарына сәйкес малдың бір басын жаю үшін: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мал, жылқы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төлі, есек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Негіздеме: «Ақтөбе облысының табиғи ресурстар және табиғатты пайдалануды реттеу басқармасы» ММ жасалып «Ақтөбе облыстық орман және аң шаруашылығы аумақтық инспекциясы» ММ келісілген мемлекеттік орман қоры учаскелерінде орман пайдалану төлемақы ставкаларының есебі.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15 наурыздағы №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 № 236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Аңшылық шаруашылығының мұқтаждықтары үшін, ғылыми-зерттеу, мәдени-сауықтыру, туристік, рекреациялық және спорттық мақсаттарда мемлекеттік орман қоры учаскелерін пайдалану үшін төлемақы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6945"/>
        <w:gridCol w:w="2303"/>
        <w:gridCol w:w="3372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түрі, соның ішінде мерзімі бойынша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ставкалары (АЕК, теңге)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орман пайдалану (10 жылдан 49 жылға дейін)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туристік, рекреациялық және спорттық мақсаттары үшін пайдалану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ғылыми-зерттеу, мәдени-сауықтыру мақсаттары үшін пайдалану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аңшылық шаруашылығының мұқтаждықтары үшін пайдалану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орман пайдалану (1 жылға дейін)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туристік, рекреациялық және спорттық мақсаттары үшін пайдалану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адам-күн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АЕК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ғылыми-зерттеу, мәдени-сауықтыру мақсаттары үшін пайдалану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адам-күн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АЕК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Негіздеме: «Ақтөбе облысының табиғи ресурстар және табиғатты пайдалануды реттеу басқармасы» ММ жасалып «Ақтөбе облыстық орман және аң шаруашылығы аумақтық инспекциясы» ММ келісілген мемлекеттік орман қоры учаскелерінде орман пайдалану төлемақы ставкаларының есебі.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