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c24f" w14:textId="db1c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2008 жылғы 1 сәуірдегі № 88 "Ақтөбе қаласының әкімшілік-аумақтық шегінде Елек өзенінде суды қорғау аймақтары мен белдеулерін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2013 жылғы 30 сәуірдегі № 109 қаулысы. Ақтөбе облысының Әділет департаментінде 2013 жылғы 28 мамырда № 3594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«Нормативтiк құқықтық актiлер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2008 жылғы 1 сәуірдегі № 88 «Ақтөбе қаласының әкімшілік-аумақтық шегінде Елек өзенінде суды қорғау аймақтары мен белдеулерін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3248 болып тіркелген, «Ақтөбе», «Актюбинский вестник» газеттерінде 2008 жылғы 6 мамырдағы № 52-53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актінің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116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16 қаңтардағы № 42 «Су қорғау аймақтары мен белдеулерін белгілеу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әкімшілік-аумақтық шегінде Елек өзенінің ластануына, бітелуіне және сарқылуына жол бермеу мақсатында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–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«(Ж. И. Иманқұлов)»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 тілі мәтініндегі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3-абзацындағы «сақталсын» деген сөз «сақтау ұсынылсын»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Осы қаулының орындалуын бақылау облыс әкімінің орынбасары Р.К. Кемаловаға жүктелсін».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«Ақтөбе облысының табиғи ресурстар және табиғатты пайдалануды реттеу басқармасы» мемлекеттік мекемесі осы қаулыны басқарманың ғаламтор-қорында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Облыс әкімі                        А.Мұхамбетов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