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3b98" w14:textId="85e3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 бойынша жер учаскелері жеке меншікке берілген кезде олар үшін төлемақының базалық ставкаларын белгілеу туралы" 2011 жылғы 12 қазандағы № 328/415 Ақтөбе облысы әкімдігінің қаулысына және мәслихатының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мәслихатының 2013 жылғы 5 маусымдағы № 123 шешімі және Ақтөбе облыстық әкімдігінің 2013 жылғы 5 маусымдағы № 173 қаулысы. Ақтөбе облысының Әділет департаментінде 2013 жылғы 1 шілдеде № 3598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 және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 және «Жер учаскелеріне төлемақының базалық ставкаларын бекіту туралы» Қазақстан Республикасы Үкіметінің 2003 жылғы 2 қыркүйектегі № 890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3-1-тармағына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«Ақтөбе облысы бойынша жер учаскелері жеке меншікке берілген кезде олар үшін төлемақының базалық ставкаларын белгілеу туралы» 2011 жылғы 12 қазандағы </w:t>
      </w:r>
      <w:r>
        <w:rPr>
          <w:rFonts w:ascii="Times New Roman"/>
          <w:b w:val="false"/>
          <w:i w:val="false"/>
          <w:color w:val="000000"/>
          <w:sz w:val="28"/>
        </w:rPr>
        <w:t>№ 328/415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Ақтөбе облысы әкімдігінің қаулысына және мәслихатының шешіміне (Нормативтік құқықтық кесімдерді мемлекеттік тіркеу тізілімінде № 3378 тіркелген, 2011 жылғы 8 қарашадағы № 135 «Ақтөбе» және № 134 «Актюбинский вестник» газеттерінде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Осы әкімдіктің қаулысының және мәслихаттың шешімінің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бойынша жер учаскелері жеке меншікке берілген кезде олар үшін төлемақының базалық ставкалары белгіленсін.»;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«облыс әкімінің бірінші орынбасары І.Қ.Өмірзақовқа» деген сөздер «облыс әкімінің орынбасары М.М.Тағымовқа» деген сөздермен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әкімдіктің қаулысы және мәслихаттың шешімі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 А. 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 С. ҚАЛДЫҒҰЛОВА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 Е. БЕКМҰХАМБЕТОВ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5 маусымдағы № 173/123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әкімдіктің қаулысына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учаскелері жеке меншікке берілген кезде олар үшін төлемақының базалық ставкалары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7398"/>
        <w:gridCol w:w="3922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аумағының бірлігі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шаршы метр жердің базалық ставкасы (теңгеде)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Благодар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Нокин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 карьер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Бекқұл баба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 (облыстың орталығынан тыс жерлерде)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Өлке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Шилісай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Қарғалы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Қурайлы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Қурайлы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Георгиевка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Елек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Новый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Кұрашасай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Сазды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 ауданы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қаласы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Бесқоспа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батыр Көкіұлы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Бестамақ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Бесқоспа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Қарақұдық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Көктоғай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Тіққайын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Үшқұдық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Үшқұдық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Жерұйық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Ақсазды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Қарағаш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Самбай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Нұрбұлақ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Қарабұлақ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Амангелдi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Қарахобда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Қарахобда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Маржанбұлақ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Сарықобда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Сарықобда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Тамды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Еркінкүш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Тоқмансай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Өлетті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Тоқмансай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Тоқмансай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Әйтеке би ауданы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Комсомол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Бөгеткөл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Таскожа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Ақкөл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Ақтасты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Аралтоғай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Аралтоғай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Қияқты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Милысай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Ұлғайсын бөлiмшесi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Қызылжұлдыз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Әйке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Әйке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Басқұдық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Тымабұлақ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Жабасақ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Байжанкөл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Жамбыл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Қайрақты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Қарабұтақ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Белқопа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Еңбекту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Жарөткел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Құмқұдық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Құмқұдық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Сарат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Қырыққұдық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Сұлукөл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Ұшқатты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Ұшқатты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Байғанин ауданы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Қарауылкелдi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Көкбұлақ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Қосарал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Ащы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Жаңажол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Оймауыт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Жарқамыс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Көлтабан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Қораши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Жыңғылдытоғай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Қопа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Ебейті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Қызылбұлақ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Кемершi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Бұлақтыкөл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Жаңатаң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Сарытоғай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 батыр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Баршақұм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Шұқырши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Миялы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Дияр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Ырғыз ауданы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Ырғыз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Қалыбай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Аманкөл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Құтикөл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Құмтоғай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Құмтоғай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Қызылжар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 би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Шеңбертал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Нұра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Белшер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Дұкен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Тәуiп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Құйылыс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Жайсаңбай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Жайсаңбай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Қарғалы ауданы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Бадамша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Бадамша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Ащылысай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Ащылысай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Бозтөбе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Преображеновка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Ақкөл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Әлiмбет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Әлiмбет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Шандыаша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Велихов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Велихов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Желтау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Шәмші Қалдаяқов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Кемпiрсай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Кемпiрсай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Қос-Истек селолық округі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Қосестек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Степной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Қайрақты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Қайрақтысай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Қобда ауданы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Қобда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Ақраб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Ақраб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Бестау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Сарыбұлақ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Бұлақ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Иманғали Бiлтабанов атындағы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Иманғали Бiлтабанов атындағы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Қосөткел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Байтақ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Жаңаталап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Жарсай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Жарық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Жиренқопа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Жиренқопа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Исатай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Бегалы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Қызылжар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И.Құрманов атын.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Құрсай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Өтек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Өтек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Сөғәлі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үй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Сөғәлі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Терiсаққан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Терiсаққан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Мәртөк ауданы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Мәртөк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Байторысай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Хазірет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Хaзірет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Жездібай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Жайсаң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Жаңатаң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Қаратоғай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Қарашай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Аққайын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Қызылжар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Бөрте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Тәнірберген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Саржансай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Кеңсахара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Байнассай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13 жылдығы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Аққүдық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Вознесеновка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Жаңажол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Қарабұлақ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Родников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Құрмансай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Құрмансай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Егізата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Шаңды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Торайғыр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Хлебодар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Хлебодаровка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Мұғалжар ауданы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Қандыағаш қаласы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Ембi қаласы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қаласы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Ақкемер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Ақкемер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Елек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Көтiбар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Ащысай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Басшилi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Бетпақкөл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Жаркемер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Егiндiбұлақ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Еңбек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Сағашилі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Басшилi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 көпір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Тепсең-Қарабұлақ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Құдайберген Жұбанов атын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Қаралаатсай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Жұрын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Жұрын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Көбелей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Көлденең Темір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Опытное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53жол айрығы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Iзiмбет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Қайыңды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Алтынды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Құмжарған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Бiрлiк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Құмжарған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Шенгелшi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Құмсай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Терiсбұтақ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Шилi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Мұғалжар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разъезд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Талдысай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Ойыл ауданы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Ойыл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Екпетал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Ақшатау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Қайыңды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Көсембай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Қараой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Құбасай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Ш.Берсиев атындағы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Құмжарған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Көптоғай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Аманкелдi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Шұбарши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Саралжын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Ақкемер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Қоңырат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Шиқұдық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Сарыбие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Сарыбие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Темiр ауданы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Темiр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 қаласы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Шұбарқұдық кенттік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Шұбарқұдық кенті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Шұбарқұдық кәсіпшілігі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Жақсымай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Кенжалы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Ақсай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Алтықарасу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Алтықарасу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Еңбекшi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Шығырлы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Шығырлы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ауылы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Қайыңды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Құмқұдық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Бабатай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Кеңесту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Қалмаққырған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Шитүбек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Саркөл селолық округі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Тасқопа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Тасқопа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Теректi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Шұбарши кенттік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Шұбарши кенті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Кеңқияқ ауылдық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Кеңқияқ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Бәшенкөл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 ауданы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қаласы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Абай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Жарбұтақ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Бөгетсай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Бөгетсай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Қарлау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Шiлiктiсай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Дөң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Көктөбе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Майтөбе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Аққұдық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Қатынадыр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Көктау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Көктау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Қопа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Құдықсай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Ойсылқара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Қызылсу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Қызылсу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Ақжар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Никельтау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Никельтау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Табантал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Табантал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Бақай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Жайлаусай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Тассай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Тасөткел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Шалқар ауданы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қаласы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Айшуақ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Бегiмбет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Есетата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Ақтоғай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Қотыртас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Қорғанжар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Қауылжар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Бозой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Қаңбақты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Қоянқұлақ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Бiршоғыр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Бiршоғыр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Алабас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Есет Көтiбарұлы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Байқадам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Алақозы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Жаңақоныс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Аққайтым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Қопасор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Кiшiқұм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Шiлiктi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Ақеспе жол айрығы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Қарашоқат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Сардүлек жол айрығы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Шағыр жол айрығы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Шоқысу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Қауылжыр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Қауылжыр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жол айрығы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жол айрығы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Қайдауыл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Ұлпан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Мөңке би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 би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Тоғыз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Көпмола стансасы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Кеңдала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Қопатай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Төсбұлақ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Үшқурай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Шалқар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Жылтыр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Талдықұм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Шетырғыз селолық округі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Тұмалыкөл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Шетырғыз ауылы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