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dfda" w14:textId="314d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техникалық және кәсіптік, орта білімнен кейінгі білімі бар мамандарды даярлауға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2013 жылғы 21 маусымдағы № 187 қаулысы. Ақтөбе облысының Әділет департаментінде 2013 жылғы 11 шілдеде № 3604 болып тіркелді. Күші жойылды - Ақтөбе облысы әкімдігінің 2019 жылғы 25 қыркүйектегі № 379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2013-2014 оқу жылына колледждерде мамандар даярлауға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2013-2014 оқу жылына техникалық және кәсіптік, орта білімнен кейінгі білімі бар мамандарды даярлауға осы мемлекеттік білім беру тапсырысын басқарманың ғаламтор-ресурсында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С.Қ.Нұрқатоваға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ресми жарияланған күнінен бастап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А.Мұхамбетов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маусымдағы №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2013-2014 оқу жылына техникалық және кәсіптік, орта білімнен кейінгі білімі бар мамандарды даярлауға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облыстық әкімдігінің 27.08.2013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330"/>
        <w:gridCol w:w="22"/>
        <w:gridCol w:w="1904"/>
        <w:gridCol w:w="2308"/>
        <w:gridCol w:w="393"/>
        <w:gridCol w:w="1147"/>
        <w:gridCol w:w="1148"/>
        <w:gridCol w:w="2204"/>
      </w:tblGrid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0100000– Білім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білім беру технология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білім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300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Өнер және мәдениет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Әлеуметтік-мәдени қызмет және халық көркем шығармашылығы (бейіндері бойынша)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Педагог, ұйымдастырушы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Фортепиано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Ішекті аспаптар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Қазақ ұлттық аспаптары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Орыс халық аспаптары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Слесарлық іс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Слесарлық іс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 модельер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сатушысы, азық-түлік емес тауарларының сатушысы, бақылаушы, кассир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303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сертификаттау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 кен өндірісі және пайдалы қазбаларды шығару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геодезист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2563"/>
        <w:gridCol w:w="2679"/>
        <w:gridCol w:w="1306"/>
        <w:gridCol w:w="263"/>
        <w:gridCol w:w="1249"/>
        <w:gridCol w:w="920"/>
        <w:gridCol w:w="2400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0822183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Шыныталшық және шыныдан жасалған заттар өндірісі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қамтамасыз ету (салалары бойынша)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қамтамасыз ету (салалары бойынша)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қамтамасыз ету (салалары бойынша)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электромонтаждаушы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электромонтаждаушы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 мен желілердің электрлік жабдықтары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электр станцияларының жылуэнергетикалық қондырғылары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Техник-энергетик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и машина жасау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приборлары және өнеркәсіп автоматикасы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және автоматика бойынша слесарь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техникалық пайдалану (салалары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көлігінде тасымалдауды ұйымдастыру және қозғалысты басқару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өндірісін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өндірісін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өндірісін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2151"/>
        <w:gridCol w:w="2432"/>
        <w:gridCol w:w="1788"/>
        <w:gridCol w:w="220"/>
        <w:gridCol w:w="1323"/>
        <w:gridCol w:w="1324"/>
        <w:gridCol w:w="2014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технологиясы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байланысының құрылғыларын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байланысының құрылғыларын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бойынша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бойынша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 құрал -жабдықтар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бағдарламалық қамтамасыз ету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бағдарламалық қамтамасыз ету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475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әуежайлардың құрылысы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1414063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сантехник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ожаулық экскаватор 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және темір бетон құрылымдарын монтаждау бойынша монтажшы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жүйелерiнiң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монтаждау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объектiлерi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412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шаруашылығы, бақ-саябақ және ландшафты құрылыстар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225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 бойынша барлығы: 3040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құбыр жүйесін монтаждаушы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өндірісіндегі тракторшы-машинисі, слесарь- реттеуші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 тракторшы-машинисі, ауыл шаруашылығы машиналары мен тракторларын реттеуші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 тракторшы-машинисі, ауыл шаруашылығы машиналары мен тракторларын реттеуші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 тракторшы-машинисі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өндірісіндегі тракторшы-машинисі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120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және аудит (салалары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и машина жасау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саласындағы механоөңдеу, өлшеуіш-бақылау приборлары және өнеркәсіп автоматикасы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және автоматика бойынша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Электржабдықтарды жөндейтін және қызмет көрсететін электромонтер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Электржабдықтарды жөндейтін және қызмет көрсететін электромонтер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- есептеу машиналарының операторы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бағдарламалық қамтамасыз ету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– Геология, тау-кен өнеркәсібі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Тау-кен электромеханикалық жабдықтарына техникалық қызмет көрсету және жөндеу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кеніштерін жер астында өндіру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(кенбайыту)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приборлары және өнеркәсіп автоматикасы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және автоматика бойынша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Автокөлікке техникалық қызмет көрсету, жөндеу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Электржабдықтарды жөндейтін және қызмет көрсететін электромонтер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 тракторшы-машинисі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барлығы: 1095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саны: 4135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