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831b" w14:textId="5038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2013 жылғы 21 маусымдағы № 187 "2013-2014 оқу жылына техникалық және кәсіптік, орта білімнен кейінгі білімі бар мамандарды даярлауға мемлекеттік білім беру тапсырысын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әкімдігінің 2013 жылғы 27 тамыздағы № 280 қаулысы. Ақтөбе облысының Әділет департаментінде 2013 жылғы 5 қыркүйекте № 3644 болып тіркелді. Күші жойылды - Ақтөбе облысы әкімдігінің 2019 жылғы 25 қыркүйектегі № 379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25.09.2019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 әкімдігінің 2013 жылғы 21 маусымдағы № 187 "2013-2014 оқу жылына техникалық және кәсіптік, орта білімнен кейінгі білімі бар мамандарды даярлауға мемлекеттік білім беру тапсырысын бекіту туралы" 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3604 болып тiркелген, "Ақтөбе", "Актюбинский вестник" газеттерiнде 2013 жылғы 16 шілдеде жарияланған) мынадай өзгерiс енгiзiлсiн: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актінің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білім басқармасы" мемлекеттік мекемесі осы қаулыны басқарманың ғаламтор-ресурсында жариялауды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13"/>
        <w:gridCol w:w="3787"/>
      </w:tblGrid>
      <w:tr>
        <w:trPr>
          <w:trHeight w:val="30" w:hRule="atLeast"/>
        </w:trPr>
        <w:tc>
          <w:tcPr>
            <w:tcW w:w="8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м.а.</w:t>
            </w:r>
          </w:p>
        </w:tc>
        <w:tc>
          <w:tcPr>
            <w:tcW w:w="3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Н.Әбдібеков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тамыздағы №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2013-2014 оқу жылына техникалық және кәсіптік, орта білімнен кейінгі білімі бар мамандарды даярлауға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2330"/>
        <w:gridCol w:w="22"/>
        <w:gridCol w:w="1904"/>
        <w:gridCol w:w="2308"/>
        <w:gridCol w:w="393"/>
        <w:gridCol w:w="1147"/>
        <w:gridCol w:w="1148"/>
        <w:gridCol w:w="2204"/>
      </w:tblGrid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саны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маманды оқытуға жұмсалатын шығыстардың орташа құны теңгемен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0100000– Білім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білім беру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білім беру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 білім беру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 білім беру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білім беру технология мұғалімі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негізгі орта білім беру ұйымдарындағы музыка мұғалімі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орта білім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мұғалімі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250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Мейірбике ісі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тәжірибе мейірбикесі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Мейірбике ісі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тәжірибе мейірбикесі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диагностика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зертханашы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300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0400000 - Өнер және мәдениет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Әлеуметтік-мәдени қызмет және халық көркем шығармашылығы (бейіндері бойынша)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Педагог, ұйымдастырушы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Фортепиано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концертмейстер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Үрмелі және соқпалы аспаптар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оркестр, ансамбль әртісі (жетекші)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Үрмелі және соқпалы аспаптар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оркестр, ансамбль әртісі (жетекші)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Ішекті аспаптар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оркестр, ансамбль әртісі (жетекші)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Қазақ ұлттық аспаптары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халық аспаптар оркестрінің әртісі (жетекші)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Орыс халық аспаптары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халық аспаптар оркестрінің әртісі (жетекші)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Оқытушы, хормейстер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Оқытушы, хормейстер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ән салу әртісі, ансамбль солисі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ән салу әртісі, ансамбль солисі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домбырамен халық әндерін орындау әртісі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75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0500000-Қызмет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(салалары бойынша)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(салалары бойынша)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Слесарлық іс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құрал-жабдықтарын жөндеуші слесарь-электрик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Слесарлық іс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құрал-жабдықтарын жөндеуші слесарь-электрик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Шаштараз- модельер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0513032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(салалары бойынша)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сатушысы, азық-түлік емес тауарларының сатушысы, бақылаушы, кассир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303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0600000 – Метрология, стандарттау және сертификаттау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0601023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метрология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сертификаттау (салалары бойынша)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Техник-метролог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0700000 - Геология, тау кен өндірісі және пайдалы қазбаларды шығару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геодезист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0800000 - Мұнай газ және химия өндірісі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2563"/>
        <w:gridCol w:w="2679"/>
        <w:gridCol w:w="1306"/>
        <w:gridCol w:w="263"/>
        <w:gridCol w:w="1249"/>
        <w:gridCol w:w="920"/>
        <w:gridCol w:w="2400"/>
      </w:tblGrid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0822183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Шыныталшық және шыныдан жасалған заттар өндірісі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технолог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0900000 - Энергетика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электротехникалық жүйелерін электрмен жабдықтау, пайдалану, техникалық қызмет көрсету және жөндеу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Электрмен қамтамасыз ету (салалары бойынша)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Электрмен қамтамасыз ету (салалары бойынша)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Электрмен қамтамасыз ету (салалары бойынша)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 электромеханикалық жабдықтар (түрлері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және жарықтандыру желілері бойынша электромонтаждаушы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 электромеханикалық жабдықтар (түрлері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және жарықтандыру желілері бойынша электромонтаждаушы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 мен желілердің электрлік жабдықтары (түрлері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электрик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электр станцияларының жылуэнергетикалық қондырғылары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Техник-энергетик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1000000-Металлургия и машина жасау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Механоөңдеу, өлшеуіш-бақылау приборлары және өнеркәсіп автоматикасы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 және автоматика бойынша слесарь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көлік, құрылыс, жол машиналары мен жабдықтарын техникалық пайдалану (салалары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1108192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құрал-жабдықтарын жөндеуші слесарь-электрик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 пісіруші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машиналары және жабдықтарын пайдалану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275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Өндіру, монтаждау,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 көлігінде тасымалдауды ұйымдастыру және қозғалысты басқару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 тасымалдауды ұйымдастыру және қозғалысты басқару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 тағамдарының технологиясы және олардың өндірісін ұйымдастыру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 тағамдарының технологиясы және олардың өндірісін ұйымдастыру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 тағамдарының технологиясы және олардың өндірісін ұйымдастыру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көлігіне техникалық қызмет көрсету, жөндеу және пайдалану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жөндеуші слесарь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көлігіне техникалық қызмет көрсету, жөндеу және пайдалану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жөндеуші слесарь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2151"/>
        <w:gridCol w:w="2432"/>
        <w:gridCol w:w="1788"/>
        <w:gridCol w:w="220"/>
        <w:gridCol w:w="1323"/>
        <w:gridCol w:w="1324"/>
        <w:gridCol w:w="2014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 технологиясы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375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1311013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көлігінің жедел технологиялық байланысының құрылғыларын пайдалану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электромеханигі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1311013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көлігінің жедел технологиялық байланысының құрылғыларын пайдалану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электромеханигі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көлігіндегі автоматика, телемеханика және қозғалысты басқару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көлігіндегі автоматика, телемеханика және қозғалысты басқару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бойынша технигі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бойынша технигі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және электронды құрал -жабдықтар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техникасы және бағдарламалық қамтамасыз ету (түрлері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техникасы және бағдарламалық қамтамасыз ету (түрлері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салалары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475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құрылысшы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әуежайлардың құрылысы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құрылысшы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1414063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технолог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 мен ғимараттарды салу және пайдалану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құрылысшы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1401072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 мен ғимараттарды салу және пайдалану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вентиляциялар мен инженерлік жүйелерді монтаждау және пайдалану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 пісіруші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вентиляциялар мен инженерлік жүйелерді монтаждау және пайдалану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 пісіруші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вентиляциялар мен инженерлік жүйелерді монтаждау және пайдалану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 пісіруші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1403093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вентиляциялар мен инженерлік жүйелерді монтаждау және пайдалану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сантехник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 мен ғимараттарды салу және пайдалану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 мен ғимараттарды салу және пайдалану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1402102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ожаулық экскаватор машинисі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кранының машинисі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1401152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 және темір бетон құрылымдарын монтаждау бойынша монтажшы 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жүйелерiнiң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 монтаждау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пайдалану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объектiлерi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технигі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412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1508053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шаруашылығы, бақ-саябақ және ландшафты құрылыстар (түрлері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1512103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225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қаласы бойынша барлығы: 3040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Әйтеке би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1403022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вентиляциялар мен инженерлік жүйелерді монтаждау және пайдалану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құбыр жүйесін монтаждаушы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жабдықтарын пайдалану және жөндеу жөніндегі слесарь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жабдықтарын пайдалану және жөндеу жөніндегі слесарь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 өндірісіндегі тракторшы-машинисі, слесарь- реттеуші 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 пісіруші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Өндіру, монтаждау,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көлігіне техникалық қызмет көрсету, жөндеу және пайдалану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жөндеуші слесарь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қожалығы (бейіндері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қожалығы (бейіндері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 тракторшы-машинисі, ауыл шаруашылығы машиналары мен тракторларын реттеуші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қожалығы (бейіндері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 өндірісі тракторшы-машинисі, ауыл шаруашылығы машиналары мен тракторларын реттеуші 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150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Байғанин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 пісіруші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қожалығы (бейіндері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 өндірісі тракторшы-машинисі 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75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Қарғалы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қожалығы (бейіндері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қожалығы (бейіндері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өндірісіндегі тракторшы-машинисі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50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Қобда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 пісіруші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қожалығы (бейіндері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қожалығы (бейіндері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75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Мәртөк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0500000-Қызмет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(салалары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Өндіру, монтаждау,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 мен ғимараттарды салу және пайдалану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 мен ғимараттарды салу және пайдалану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қожалығы (бейіндері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120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Мұғалжар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0500000-Қызмет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және аудит (салалары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1000000-Металлургия и машина жасау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саласындағы механоөңдеу, өлшеуіш-бақылау приборлары және өнеркәсіп автоматикасы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 және автоматика бойынша слесарь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электромеханикалық жабдықтар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Электржабдықтарды жөндейтін және қызмет көрсететін электромонтер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электромеханикалық жабдықтар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Электржабдықтарды жөндейтін және қызмет көрсететін электромонтер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 пісіруші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- есептеу машиналарының операторы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Ойыл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техникасы және бағдарламалық қамтамасыз ету (түрлері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75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– Геология, тау-кен өнеркәсібі және пайдалы қазбаларды өндіру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Тау-кен электромеханикалық жабдықтарына техникалық қызмет көрсету және жөндеу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кеніштерін жер астында өндіру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байытушы (кенбайыту)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1000000-Металлургия және машина жасау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Механоөңдеу, өлшеуіш-бақылау приборлары және өнеркәсіп автоматикасы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 және автоматика бойынша слесарь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машиналары және жабдықтарын пайдалану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слесарі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Өндіру, монтаждау,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Автокөлікке техникалық қызмет көрсету, жөндеу және пайдалану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жөндеуші слесарь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150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Шалқар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Көлік (салалары бойынша)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37771,4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 пісіруші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37771,4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электромеханикалық жабдықтар (түрлері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Электржабдықтарды жөндейтін және қызмет көрсететін электромонтер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қожалығы (бейіндері бойынша)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 өндірісі тракторшы-машинисі 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Аудандар бойынша барлығы: 1095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саны: 4135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