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888ae" w14:textId="b788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2012 жылғы 7 желтоқсандағы № 75 "2013-2015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2013 жылғы 03 желтоқсандағы № 166 шешімі. Ақтөбе облысының Әділет департаментінде 2013 жылғы 06 желтоқсанда № 3697 болып тіркелді. Қолданылу мерзімінің аяқталуына байланысты күші жойылды - (Ақтөбе облыстық мәслихатының 2014 жылғы 17 маусымдағы № 06-01-02/312 хаты).</w:t>
      </w:r>
    </w:p>
    <w:p>
      <w:pPr>
        <w:spacing w:after="0"/>
        <w:ind w:left="0"/>
        <w:jc w:val="both"/>
      </w:pPr>
      <w:r>
        <w:rPr>
          <w:rFonts w:ascii="Times New Roman"/>
          <w:b w:val="false"/>
          <w:i w:val="false"/>
          <w:color w:val="ff0000"/>
          <w:sz w:val="28"/>
        </w:rPr>
        <w:t xml:space="preserve">
      Ескерту. Қолданылу мерзімінің аяқталуына байланысты күші жойылды - (Ақтөбе облыстық мәслихатының 17.06.2014 № 06-01-02/312 хаты).      </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2013 жылғы 22 қарашадағы </w:t>
      </w:r>
      <w:r>
        <w:rPr>
          <w:rFonts w:ascii="Times New Roman"/>
          <w:b w:val="false"/>
          <w:i w:val="false"/>
          <w:color w:val="000000"/>
          <w:sz w:val="28"/>
        </w:rPr>
        <w:t>№ 1255</w:t>
      </w:r>
      <w:r>
        <w:rPr>
          <w:rFonts w:ascii="Times New Roman"/>
          <w:b w:val="false"/>
          <w:i w:val="false"/>
          <w:color w:val="000000"/>
          <w:sz w:val="28"/>
        </w:rPr>
        <w:t xml:space="preserve"> және 2013 жылғы 30 қарашадағы </w:t>
      </w:r>
      <w:r>
        <w:rPr>
          <w:rFonts w:ascii="Times New Roman"/>
          <w:b w:val="false"/>
          <w:i w:val="false"/>
          <w:color w:val="000000"/>
          <w:sz w:val="28"/>
        </w:rPr>
        <w:t>№ 1295</w:t>
      </w:r>
      <w:r>
        <w:rPr>
          <w:rFonts w:ascii="Times New Roman"/>
          <w:b w:val="false"/>
          <w:i w:val="false"/>
          <w:color w:val="000000"/>
          <w:sz w:val="28"/>
        </w:rPr>
        <w:t xml:space="preserve"> "2013-2015 жылдарға арналған республикалық бюджет туралы" Қазақстан Республикасының Заңын іске асыру туралы" Қазақстан Республикасы Үкіметінің 2012 жылғы 30 қарашадағы № 1520 қаулысына өзгерістер мен толықтырулар енгізу туралы" қаулыларына сәйкес Ақтөбе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(Нормативтік құқықтық кесімдерді мемлекеттік тіркеу тізілімінде № 3471 тіркелген, 2013 жылғы 15 қаңтарда "Ақтөбе" және "Актюбинский вестник" газеттерінің № 5-6 жарияланған) облыстық мәслихаттың 2012 жылғы 7 желтоқсандағы № 75 "2013-2015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 тармақшасында:</w:t>
      </w:r>
    </w:p>
    <w:bookmarkEnd w:id="3"/>
    <w:p>
      <w:pPr>
        <w:spacing w:after="0"/>
        <w:ind w:left="0"/>
        <w:jc w:val="both"/>
      </w:pP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"108 778 798,1" деген цифрлар "107 037 856,1"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 -</w:t>
      </w:r>
    </w:p>
    <w:p>
      <w:pPr>
        <w:spacing w:after="0"/>
        <w:ind w:left="0"/>
        <w:jc w:val="both"/>
      </w:pPr>
      <w:r>
        <w:rPr>
          <w:rFonts w:ascii="Times New Roman"/>
          <w:b w:val="false"/>
          <w:i w:val="false"/>
          <w:color w:val="000000"/>
          <w:sz w:val="28"/>
        </w:rPr>
        <w:t>
      "79 967 184,7" деген цифрлар "78 226 242,7" деген цифрлармен ауыстырылсын;</w:t>
      </w:r>
    </w:p>
    <w:bookmarkStart w:name="z5" w:id="4"/>
    <w:p>
      <w:pPr>
        <w:spacing w:after="0"/>
        <w:ind w:left="0"/>
        <w:jc w:val="both"/>
      </w:pPr>
      <w:r>
        <w:rPr>
          <w:rFonts w:ascii="Times New Roman"/>
          <w:b w:val="false"/>
          <w:i w:val="false"/>
          <w:color w:val="000000"/>
          <w:sz w:val="28"/>
        </w:rPr>
        <w:t>
      2) тармақшасында:</w:t>
      </w:r>
    </w:p>
    <w:bookmarkEnd w:id="4"/>
    <w:p>
      <w:pPr>
        <w:spacing w:after="0"/>
        <w:ind w:left="0"/>
        <w:jc w:val="both"/>
      </w:pPr>
      <w:r>
        <w:rPr>
          <w:rFonts w:ascii="Times New Roman"/>
          <w:b w:val="false"/>
          <w:i w:val="false"/>
          <w:color w:val="000000"/>
          <w:sz w:val="28"/>
        </w:rPr>
        <w:t xml:space="preserve">
      шығындар - </w:t>
      </w:r>
    </w:p>
    <w:p>
      <w:pPr>
        <w:spacing w:after="0"/>
        <w:ind w:left="0"/>
        <w:jc w:val="both"/>
      </w:pPr>
      <w:r>
        <w:rPr>
          <w:rFonts w:ascii="Times New Roman"/>
          <w:b w:val="false"/>
          <w:i w:val="false"/>
          <w:color w:val="000000"/>
          <w:sz w:val="28"/>
        </w:rPr>
        <w:t>
      "109 139 939,9" деген цифрлар "107 398 997,9" деген цифрлармен ауыстырылсын.</w:t>
      </w:r>
    </w:p>
    <w:bookmarkStart w:name="z6"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 тармақ</w:t>
      </w:r>
      <w:r>
        <w:rPr>
          <w:rFonts w:ascii="Times New Roman"/>
          <w:b w:val="false"/>
          <w:i w:val="false"/>
          <w:color w:val="000000"/>
          <w:sz w:val="28"/>
        </w:rPr>
        <w:t xml:space="preserve"> мынадай мазмұндағы 8 абзацпен толықтырылсын:</w:t>
      </w:r>
    </w:p>
    <w:bookmarkEnd w:id="5"/>
    <w:p>
      <w:pPr>
        <w:spacing w:after="0"/>
        <w:ind w:left="0"/>
        <w:jc w:val="both"/>
      </w:pPr>
      <w:r>
        <w:rPr>
          <w:rFonts w:ascii="Times New Roman"/>
          <w:b w:val="false"/>
          <w:i w:val="false"/>
          <w:color w:val="000000"/>
          <w:sz w:val="28"/>
        </w:rPr>
        <w:t>
      "бастауыш, негізгі орта және жалпы орта білім берудің жан басына шаққандағы қаржыландыруды байқаудан өткізуге – 499 790 мың теңге".</w:t>
      </w:r>
    </w:p>
    <w:bookmarkStart w:name="z7"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 тармақта</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5 абзацтың бөлігінде:</w:t>
      </w:r>
    </w:p>
    <w:p>
      <w:pPr>
        <w:spacing w:after="0"/>
        <w:ind w:left="0"/>
        <w:jc w:val="both"/>
      </w:pPr>
      <w:r>
        <w:rPr>
          <w:rFonts w:ascii="Times New Roman"/>
          <w:b w:val="false"/>
          <w:i w:val="false"/>
          <w:color w:val="000000"/>
          <w:sz w:val="28"/>
        </w:rPr>
        <w:t>
      "721 118" деген цифрлар "631 460" деген цифрлармен ауыстырылсын;</w:t>
      </w:r>
    </w:p>
    <w:p>
      <w:pPr>
        <w:spacing w:after="0"/>
        <w:ind w:left="0"/>
        <w:jc w:val="both"/>
      </w:pPr>
      <w:r>
        <w:rPr>
          <w:rFonts w:ascii="Times New Roman"/>
          <w:b w:val="false"/>
          <w:i w:val="false"/>
          <w:color w:val="000000"/>
          <w:sz w:val="28"/>
        </w:rPr>
        <w:t>
      6 абзацтың бөлігінде:</w:t>
      </w:r>
    </w:p>
    <w:p>
      <w:pPr>
        <w:spacing w:after="0"/>
        <w:ind w:left="0"/>
        <w:jc w:val="both"/>
      </w:pPr>
      <w:r>
        <w:rPr>
          <w:rFonts w:ascii="Times New Roman"/>
          <w:b w:val="false"/>
          <w:i w:val="false"/>
          <w:color w:val="000000"/>
          <w:sz w:val="28"/>
        </w:rPr>
        <w:t>
      "707 691" деген цифрлар "707 305" деген цифрлармен ауыстырылсын;</w:t>
      </w:r>
    </w:p>
    <w:p>
      <w:pPr>
        <w:spacing w:after="0"/>
        <w:ind w:left="0"/>
        <w:jc w:val="both"/>
      </w:pPr>
      <w:r>
        <w:rPr>
          <w:rFonts w:ascii="Times New Roman"/>
          <w:b w:val="false"/>
          <w:i w:val="false"/>
          <w:color w:val="000000"/>
          <w:sz w:val="28"/>
        </w:rPr>
        <w:t>
      7 абзац алынып тасталсын;</w:t>
      </w:r>
    </w:p>
    <w:p>
      <w:pPr>
        <w:spacing w:after="0"/>
        <w:ind w:left="0"/>
        <w:jc w:val="both"/>
      </w:pPr>
      <w:r>
        <w:rPr>
          <w:rFonts w:ascii="Times New Roman"/>
          <w:b w:val="false"/>
          <w:i w:val="false"/>
          <w:color w:val="000000"/>
          <w:sz w:val="28"/>
        </w:rPr>
        <w:t>
      8 абзацтың бөлігінде:</w:t>
      </w:r>
    </w:p>
    <w:p>
      <w:pPr>
        <w:spacing w:after="0"/>
        <w:ind w:left="0"/>
        <w:jc w:val="both"/>
      </w:pPr>
      <w:r>
        <w:rPr>
          <w:rFonts w:ascii="Times New Roman"/>
          <w:b w:val="false"/>
          <w:i w:val="false"/>
          <w:color w:val="000000"/>
          <w:sz w:val="28"/>
        </w:rPr>
        <w:t>
      "587 969" деген цифрлар "566 064" деген цифрлармен ауыстырылсын;</w:t>
      </w:r>
    </w:p>
    <w:p>
      <w:pPr>
        <w:spacing w:after="0"/>
        <w:ind w:left="0"/>
        <w:jc w:val="both"/>
      </w:pPr>
      <w:r>
        <w:rPr>
          <w:rFonts w:ascii="Times New Roman"/>
          <w:b w:val="false"/>
          <w:i w:val="false"/>
          <w:color w:val="000000"/>
          <w:sz w:val="28"/>
        </w:rPr>
        <w:t>
      9 абзацтың бөлігінде:</w:t>
      </w:r>
    </w:p>
    <w:p>
      <w:pPr>
        <w:spacing w:after="0"/>
        <w:ind w:left="0"/>
        <w:jc w:val="both"/>
      </w:pPr>
      <w:r>
        <w:rPr>
          <w:rFonts w:ascii="Times New Roman"/>
          <w:b w:val="false"/>
          <w:i w:val="false"/>
          <w:color w:val="000000"/>
          <w:sz w:val="28"/>
        </w:rPr>
        <w:t>
      "4 235 670" деген цифрлар "2 113 384" деген цифрлармен ауыстырылсын;</w:t>
      </w:r>
    </w:p>
    <w:p>
      <w:pPr>
        <w:spacing w:after="0"/>
        <w:ind w:left="0"/>
        <w:jc w:val="both"/>
      </w:pPr>
      <w:r>
        <w:rPr>
          <w:rFonts w:ascii="Times New Roman"/>
          <w:b w:val="false"/>
          <w:i w:val="false"/>
          <w:color w:val="000000"/>
          <w:sz w:val="28"/>
        </w:rPr>
        <w:t>
      10 абзацтың бөлігінде:</w:t>
      </w:r>
    </w:p>
    <w:p>
      <w:pPr>
        <w:spacing w:after="0"/>
        <w:ind w:left="0"/>
        <w:jc w:val="both"/>
      </w:pPr>
      <w:r>
        <w:rPr>
          <w:rFonts w:ascii="Times New Roman"/>
          <w:b w:val="false"/>
          <w:i w:val="false"/>
          <w:color w:val="000000"/>
          <w:sz w:val="28"/>
        </w:rPr>
        <w:t>
      "61 390" деген цифрлар "59 553" деген цифрлармен ауыстырылсын;</w:t>
      </w:r>
    </w:p>
    <w:p>
      <w:pPr>
        <w:spacing w:after="0"/>
        <w:ind w:left="0"/>
        <w:jc w:val="both"/>
      </w:pPr>
      <w:r>
        <w:rPr>
          <w:rFonts w:ascii="Times New Roman"/>
          <w:b w:val="false"/>
          <w:i w:val="false"/>
          <w:color w:val="000000"/>
          <w:sz w:val="28"/>
        </w:rPr>
        <w:t>
      11 абзацтың бөлігінде:</w:t>
      </w:r>
    </w:p>
    <w:p>
      <w:pPr>
        <w:spacing w:after="0"/>
        <w:ind w:left="0"/>
        <w:jc w:val="both"/>
      </w:pPr>
      <w:r>
        <w:rPr>
          <w:rFonts w:ascii="Times New Roman"/>
          <w:b w:val="false"/>
          <w:i w:val="false"/>
          <w:color w:val="000000"/>
          <w:sz w:val="28"/>
        </w:rPr>
        <w:t>
      "1 386 296" деген цифрлар "986 296" деген цифрлармен ауыстырылсын;</w:t>
      </w:r>
    </w:p>
    <w:p>
      <w:pPr>
        <w:spacing w:after="0"/>
        <w:ind w:left="0"/>
        <w:jc w:val="both"/>
      </w:pPr>
      <w:r>
        <w:rPr>
          <w:rFonts w:ascii="Times New Roman"/>
          <w:b w:val="false"/>
          <w:i w:val="false"/>
          <w:color w:val="000000"/>
          <w:sz w:val="28"/>
        </w:rPr>
        <w:t>
      12 абзацтың бөлігінде:</w:t>
      </w:r>
    </w:p>
    <w:p>
      <w:pPr>
        <w:spacing w:after="0"/>
        <w:ind w:left="0"/>
        <w:jc w:val="both"/>
      </w:pPr>
      <w:r>
        <w:rPr>
          <w:rFonts w:ascii="Times New Roman"/>
          <w:b w:val="false"/>
          <w:i w:val="false"/>
          <w:color w:val="000000"/>
          <w:sz w:val="28"/>
        </w:rPr>
        <w:t>
      "238 865" деген цифрлар "215 286" деген цифрлармен ауыстырылсын;</w:t>
      </w:r>
    </w:p>
    <w:p>
      <w:pPr>
        <w:spacing w:after="0"/>
        <w:ind w:left="0"/>
        <w:jc w:val="both"/>
      </w:pPr>
      <w:r>
        <w:rPr>
          <w:rFonts w:ascii="Times New Roman"/>
          <w:b w:val="false"/>
          <w:i w:val="false"/>
          <w:color w:val="000000"/>
          <w:sz w:val="28"/>
        </w:rPr>
        <w:t>
      14 абзацтың бөлігінде:</w:t>
      </w:r>
    </w:p>
    <w:p>
      <w:pPr>
        <w:spacing w:after="0"/>
        <w:ind w:left="0"/>
        <w:jc w:val="both"/>
      </w:pPr>
      <w:r>
        <w:rPr>
          <w:rFonts w:ascii="Times New Roman"/>
          <w:b w:val="false"/>
          <w:i w:val="false"/>
          <w:color w:val="000000"/>
          <w:sz w:val="28"/>
        </w:rPr>
        <w:t>
      "1 615 600" деген цифрлар "1 465 600" деген цифрлармен ауыстырылсын;</w:t>
      </w:r>
    </w:p>
    <w:p>
      <w:pPr>
        <w:spacing w:after="0"/>
        <w:ind w:left="0"/>
        <w:jc w:val="both"/>
      </w:pPr>
      <w:r>
        <w:rPr>
          <w:rFonts w:ascii="Times New Roman"/>
          <w:b w:val="false"/>
          <w:i w:val="false"/>
          <w:color w:val="000000"/>
          <w:sz w:val="28"/>
        </w:rPr>
        <w:t>
      16 абзацтың бөлігінде:</w:t>
      </w:r>
    </w:p>
    <w:p>
      <w:pPr>
        <w:spacing w:after="0"/>
        <w:ind w:left="0"/>
        <w:jc w:val="both"/>
      </w:pPr>
      <w:r>
        <w:rPr>
          <w:rFonts w:ascii="Times New Roman"/>
          <w:b w:val="false"/>
          <w:i w:val="false"/>
          <w:color w:val="000000"/>
          <w:sz w:val="28"/>
        </w:rPr>
        <w:t>
      "128 547" деген цифрлар "112 181" деген цифрлармен ауыстырылсын;</w:t>
      </w:r>
    </w:p>
    <w:p>
      <w:pPr>
        <w:spacing w:after="0"/>
        <w:ind w:left="0"/>
        <w:jc w:val="both"/>
      </w:pPr>
      <w:r>
        <w:rPr>
          <w:rFonts w:ascii="Times New Roman"/>
          <w:b w:val="false"/>
          <w:i w:val="false"/>
          <w:color w:val="000000"/>
          <w:sz w:val="28"/>
        </w:rPr>
        <w:t>
      19 абзацтың бөлігінде:</w:t>
      </w:r>
    </w:p>
    <w:p>
      <w:pPr>
        <w:spacing w:after="0"/>
        <w:ind w:left="0"/>
        <w:jc w:val="both"/>
      </w:pPr>
      <w:r>
        <w:rPr>
          <w:rFonts w:ascii="Times New Roman"/>
          <w:b w:val="false"/>
          <w:i w:val="false"/>
          <w:color w:val="000000"/>
          <w:sz w:val="28"/>
        </w:rPr>
        <w:t>
      "462 137" деген цифрлар "450 582" деген цифрлармен ауыстырылсын;</w:t>
      </w:r>
    </w:p>
    <w:p>
      <w:pPr>
        <w:spacing w:after="0"/>
        <w:ind w:left="0"/>
        <w:jc w:val="both"/>
      </w:pPr>
      <w:r>
        <w:rPr>
          <w:rFonts w:ascii="Times New Roman"/>
          <w:b w:val="false"/>
          <w:i w:val="false"/>
          <w:color w:val="000000"/>
          <w:sz w:val="28"/>
        </w:rPr>
        <w:t>
      20 абзацтың бөлігінде:</w:t>
      </w:r>
    </w:p>
    <w:p>
      <w:pPr>
        <w:spacing w:after="0"/>
        <w:ind w:left="0"/>
        <w:jc w:val="both"/>
      </w:pPr>
      <w:r>
        <w:rPr>
          <w:rFonts w:ascii="Times New Roman"/>
          <w:b w:val="false"/>
          <w:i w:val="false"/>
          <w:color w:val="000000"/>
          <w:sz w:val="28"/>
        </w:rPr>
        <w:t>
      "82 386" деген цифрлар "78 911" деген цифрлармен ауыстырылсын;</w:t>
      </w:r>
    </w:p>
    <w:p>
      <w:pPr>
        <w:spacing w:after="0"/>
        <w:ind w:left="0"/>
        <w:jc w:val="both"/>
      </w:pPr>
      <w:r>
        <w:rPr>
          <w:rFonts w:ascii="Times New Roman"/>
          <w:b w:val="false"/>
          <w:i w:val="false"/>
          <w:color w:val="000000"/>
          <w:sz w:val="28"/>
        </w:rPr>
        <w:t>
      22 абзацтың бөлігінде:</w:t>
      </w:r>
    </w:p>
    <w:p>
      <w:pPr>
        <w:spacing w:after="0"/>
        <w:ind w:left="0"/>
        <w:jc w:val="both"/>
      </w:pPr>
      <w:r>
        <w:rPr>
          <w:rFonts w:ascii="Times New Roman"/>
          <w:b w:val="false"/>
          <w:i w:val="false"/>
          <w:color w:val="000000"/>
          <w:sz w:val="28"/>
        </w:rPr>
        <w:t>
      "439 581" деген цифрлар "398 351" деген цифрлармен ауыстырылсын;</w:t>
      </w:r>
    </w:p>
    <w:p>
      <w:pPr>
        <w:spacing w:after="0"/>
        <w:ind w:left="0"/>
        <w:jc w:val="both"/>
      </w:pPr>
      <w:r>
        <w:rPr>
          <w:rFonts w:ascii="Times New Roman"/>
          <w:b w:val="false"/>
          <w:i w:val="false"/>
          <w:color w:val="000000"/>
          <w:sz w:val="28"/>
        </w:rPr>
        <w:t>
      24 абзацтың бөлігінде:</w:t>
      </w:r>
    </w:p>
    <w:p>
      <w:pPr>
        <w:spacing w:after="0"/>
        <w:ind w:left="0"/>
        <w:jc w:val="both"/>
      </w:pPr>
      <w:r>
        <w:rPr>
          <w:rFonts w:ascii="Times New Roman"/>
          <w:b w:val="false"/>
          <w:i w:val="false"/>
          <w:color w:val="000000"/>
          <w:sz w:val="28"/>
        </w:rPr>
        <w:t>
      "41 555" деген цифрлар "36 182" деген цифрлармен ауыстырылсын;</w:t>
      </w:r>
    </w:p>
    <w:p>
      <w:pPr>
        <w:spacing w:after="0"/>
        <w:ind w:left="0"/>
        <w:jc w:val="both"/>
      </w:pPr>
      <w:r>
        <w:rPr>
          <w:rFonts w:ascii="Times New Roman"/>
          <w:b w:val="false"/>
          <w:i w:val="false"/>
          <w:color w:val="000000"/>
          <w:sz w:val="28"/>
        </w:rPr>
        <w:t>
      25 абзацтың бөлігінде:</w:t>
      </w:r>
    </w:p>
    <w:p>
      <w:pPr>
        <w:spacing w:after="0"/>
        <w:ind w:left="0"/>
        <w:jc w:val="both"/>
      </w:pPr>
      <w:r>
        <w:rPr>
          <w:rFonts w:ascii="Times New Roman"/>
          <w:b w:val="false"/>
          <w:i w:val="false"/>
          <w:color w:val="000000"/>
          <w:sz w:val="28"/>
        </w:rPr>
        <w:t>
      "7 113 775" деген цифрлар "7 097 536" деген цифрлармен ауыстырылсын;</w:t>
      </w:r>
    </w:p>
    <w:p>
      <w:pPr>
        <w:spacing w:after="0"/>
        <w:ind w:left="0"/>
        <w:jc w:val="both"/>
      </w:pPr>
      <w:r>
        <w:rPr>
          <w:rFonts w:ascii="Times New Roman"/>
          <w:b w:val="false"/>
          <w:i w:val="false"/>
          <w:color w:val="000000"/>
          <w:sz w:val="28"/>
        </w:rPr>
        <w:t>
      26 абзацтың бөлігінде:</w:t>
      </w:r>
    </w:p>
    <w:p>
      <w:pPr>
        <w:spacing w:after="0"/>
        <w:ind w:left="0"/>
        <w:jc w:val="both"/>
      </w:pPr>
      <w:r>
        <w:rPr>
          <w:rFonts w:ascii="Times New Roman"/>
          <w:b w:val="false"/>
          <w:i w:val="false"/>
          <w:color w:val="000000"/>
          <w:sz w:val="28"/>
        </w:rPr>
        <w:t>
      "528 140" деген цифрлар "673 686" деген цифрлармен ауыстырылсын;</w:t>
      </w:r>
    </w:p>
    <w:p>
      <w:pPr>
        <w:spacing w:after="0"/>
        <w:ind w:left="0"/>
        <w:jc w:val="both"/>
      </w:pPr>
      <w:r>
        <w:rPr>
          <w:rFonts w:ascii="Times New Roman"/>
          <w:b w:val="false"/>
          <w:i w:val="false"/>
          <w:color w:val="000000"/>
          <w:sz w:val="28"/>
        </w:rPr>
        <w:t>
      28 абзацтың бөлігінде:</w:t>
      </w:r>
    </w:p>
    <w:p>
      <w:pPr>
        <w:spacing w:after="0"/>
        <w:ind w:left="0"/>
        <w:jc w:val="both"/>
      </w:pPr>
      <w:r>
        <w:rPr>
          <w:rFonts w:ascii="Times New Roman"/>
          <w:b w:val="false"/>
          <w:i w:val="false"/>
          <w:color w:val="000000"/>
          <w:sz w:val="28"/>
        </w:rPr>
        <w:t>
      "45 000" деген цифрлар "80 000" деген цифрлармен ауыстырылсын;</w:t>
      </w:r>
    </w:p>
    <w:p>
      <w:pPr>
        <w:spacing w:after="0"/>
        <w:ind w:left="0"/>
        <w:jc w:val="both"/>
      </w:pPr>
      <w:r>
        <w:rPr>
          <w:rFonts w:ascii="Times New Roman"/>
          <w:b w:val="false"/>
          <w:i w:val="false"/>
          <w:color w:val="000000"/>
          <w:sz w:val="28"/>
        </w:rPr>
        <w:t>
      және мынадай мазмұндағы абзацпен толықтырылсын:</w:t>
      </w:r>
    </w:p>
    <w:p>
      <w:pPr>
        <w:spacing w:after="0"/>
        <w:ind w:left="0"/>
        <w:jc w:val="both"/>
      </w:pPr>
      <w:r>
        <w:rPr>
          <w:rFonts w:ascii="Times New Roman"/>
          <w:b w:val="false"/>
          <w:i w:val="false"/>
          <w:color w:val="000000"/>
          <w:sz w:val="28"/>
        </w:rPr>
        <w:t>
      "бастауыш, негізгі орта және жалпы орта білім берудің жан басына шаққандағы қаржыландыруды байқаудан өткізуге - 631 047 мың теңге";</w:t>
      </w:r>
    </w:p>
    <w:bookmarkStart w:name="z8" w:id="7"/>
    <w:p>
      <w:pPr>
        <w:spacing w:after="0"/>
        <w:ind w:left="0"/>
        <w:jc w:val="both"/>
      </w:pPr>
      <w:r>
        <w:rPr>
          <w:rFonts w:ascii="Times New Roman"/>
          <w:b w:val="false"/>
          <w:i w:val="false"/>
          <w:color w:val="000000"/>
          <w:sz w:val="28"/>
        </w:rPr>
        <w:t xml:space="preserve">
      4) көрсетілген шешімдегі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7"/>
    <w:bookmarkStart w:name="z9" w:id="8"/>
    <w:p>
      <w:pPr>
        <w:spacing w:after="0"/>
        <w:ind w:left="0"/>
        <w:jc w:val="both"/>
      </w:pPr>
      <w:r>
        <w:rPr>
          <w:rFonts w:ascii="Times New Roman"/>
          <w:b w:val="false"/>
          <w:i w:val="false"/>
          <w:color w:val="000000"/>
          <w:sz w:val="28"/>
        </w:rPr>
        <w:t>
      2. Осы шешім 2013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ЕСПАЕВА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ҚАЛДЫҒҰЛОВА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2013 жылғы</w:t>
            </w:r>
            <w:r>
              <w:br/>
            </w:r>
            <w:r>
              <w:rPr>
                <w:rFonts w:ascii="Times New Roman"/>
                <w:b w:val="false"/>
                <w:i w:val="false"/>
                <w:color w:val="000000"/>
                <w:sz w:val="20"/>
              </w:rPr>
              <w:t>3 желтоқсандағы № 166 шешіміне</w:t>
            </w:r>
            <w:r>
              <w:br/>
            </w:r>
            <w:r>
              <w:rPr>
                <w:rFonts w:ascii="Times New Roman"/>
                <w:b w:val="false"/>
                <w:i w:val="false"/>
                <w:color w:val="000000"/>
                <w:sz w:val="20"/>
              </w:rPr>
              <w:t>1 - Қосымша</w:t>
            </w:r>
            <w:r>
              <w:br/>
            </w:r>
            <w:r>
              <w:rPr>
                <w:rFonts w:ascii="Times New Roman"/>
                <w:b w:val="false"/>
                <w:i w:val="false"/>
                <w:color w:val="000000"/>
                <w:sz w:val="20"/>
              </w:rPr>
              <w:t>Облыстық мәслихаттың 2012 жылғы</w:t>
            </w:r>
            <w:r>
              <w:br/>
            </w:r>
            <w:r>
              <w:rPr>
                <w:rFonts w:ascii="Times New Roman"/>
                <w:b w:val="false"/>
                <w:i w:val="false"/>
                <w:color w:val="000000"/>
                <w:sz w:val="20"/>
              </w:rPr>
              <w:t>7 желтоқсандағы № 75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107 037 856,1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28 109 958,4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11 370 775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11 370 775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7 511 453,4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7 511 453,4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701 154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13 569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186 086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w:t>
            </w:r>
            <w:r>
              <w:rPr>
                <w:rFonts w:ascii="Times New Roman"/>
                <w:b/>
                <w:i w:val="false"/>
                <w:color w:val="000000"/>
                <w:sz w:val="20"/>
              </w:rPr>
              <w:t>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78 226 242,7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5 838 043,7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5 838 043,7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72 388 199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72 388 199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107 398 997,9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1 218 049,5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58 547,2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дайындау және облыстық ауқымдағы аумақтық қорғанысы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4 980 640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 тұткындалған адамдарды ұстауды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жануарларын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16 025 538,5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6 890 280,5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жүйесінің мемлекеттік білім беру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3 126 996,5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 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жеткіншектердің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гранттарды табыс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жаңадан іске қосылатын білім беру объектілерін күтіп-ұстауға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1 030 985,5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балалар құқықтарын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балалар құқықтарын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21 799 804,6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11 982 800,8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11 982 800,8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Онкогемотологиялық ауруларды химиялық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ересек адамдарды емдеу кезінде қанның ұюы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Ақысыз медициналық көмектің кепілдендірілген көлемі шеңберінде онкологиялық аурулармен ауыратындарға медициналық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6 087 993,8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4 411 487,2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4 411 487,2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3 222 871,2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амбулаторлық емдеу деңгейінде жеңілдікті жағдайларда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3 984 884,6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iске қосылатын денсаулық сақтау объектiлерiн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2 321 883,6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2 165 733,6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1 244 546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w:t>
            </w:r>
            <w:r>
              <w:rPr>
                <w:rFonts w:ascii="Times New Roman"/>
                <w:b/>
                <w:i w:val="false"/>
                <w:color w:val="000000"/>
                <w:sz w:val="20"/>
              </w:rPr>
              <w:t>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18 636 569,8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6 611 640,8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бойынша ауылдық елді мекендерді дамыту шеңберінде объектілерді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шаруашылықты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10 506 762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үй-шаруашылық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5 462 670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5 840 721,4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1 053 797,4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846 605,4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оған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2 929 040,2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1 073 366,8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497 941,8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мәселелері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3 765 470,9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3 765 470,9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3 160 915,9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2 839 915,9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w:t>
            </w:r>
            <w:r>
              <w:rPr>
                <w:rFonts w:ascii="Times New Roman"/>
                <w:b/>
                <w:i w:val="false"/>
                <w:color w:val="000000"/>
                <w:sz w:val="20"/>
              </w:rPr>
              <w:t>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5 134 552,6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3 231 481,6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3 153 179,6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жұмастырының экономикалық қолжетімділігін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235 345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7 236 561,2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6 954 043,2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6 954 043,2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2 326 683,5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3 335 432,7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4 481 952,3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4 481 952,3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жергілікті атқарушы органдардың штат санын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1 374 959,3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бизнесті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дін істер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1 583 269,3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1 583 269,3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инженерлік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w:t>
            </w:r>
            <w:r>
              <w:rPr>
                <w:rFonts w:ascii="Times New Roman"/>
                <w:b/>
                <w:i w:val="false"/>
                <w:color w:val="000000"/>
                <w:sz w:val="20"/>
              </w:rPr>
              <w:t>қа</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16 739 366,9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16 739 366,9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16 739 366,9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2 242 566,3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3 407 582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ауылдағы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2 652 640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Мамандарын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кәсіпкерліктің дамуына ықпал етуге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1 165 015,7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1 165 015,7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1 134 488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1 175 247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1 175 247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w:t>
            </w:r>
            <w:r>
              <w:rPr>
                <w:rFonts w:ascii="Times New Roman"/>
                <w:b w:val="false"/>
                <w:i w:val="false"/>
                <w:color w:val="000000"/>
                <w:sz w:val="20"/>
              </w:rPr>
              <w:t xml:space="preserve">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-3 738 196,1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3 738 196,1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3 364 942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3 364 942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1 580 246,7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1 580 246,7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1 580 246,7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w:t>
            </w:r>
            <w:r>
              <w:rPr>
                <w:rFonts w:ascii="Times New Roman"/>
                <w:b/>
                <w:i w:val="false"/>
                <w:color w:val="000000"/>
                <w:sz w:val="20"/>
              </w:rPr>
              <w:t>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1 953 500,8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1 953 500,8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1 953 500,8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