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2940" w14:textId="a902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бірқатар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2013 жылғы 11 желтоқсандағы № 173 шешімі және Ақтөбе облыстық әкімдігінің 2013 жылғы 11 желтоқсандағы № 396 қаулысы. Ақтөбе облысының Әділет департаментінде 2013 жылғы 25 желтоқсанда № 3719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Әйтеке би, Байғанин, Қарғалы, Мұғалжар, Темір және Шалқар аудандарының өкілді және атқарушы органдарының ұсыныстарын ескере отырып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Тұрақты халқының саны елу адамнан аспайтын немесе тұрғындарының бәрі кетіп қалған (қоңыс аударған),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Әйтеке би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Әйке ауылдық округінің Қайранкөл;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Байғанин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округінің Бесбай;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Қарғалы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округінің Бөгенбай, Қызылсай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округінің Қайрақтысай;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Мұғалжар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Құмсай ауылдық округінің Терісбұтақ, Шиелі,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Қ.Жұбанов атындағы ауылдық округтің Қаралатсай,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Ащысай ауылдық округінің Басшиелі;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Темір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Кеңестуы ауылдық округінің Ақжар,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Тасқопа ауылдық округінің Теректі;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Шалқар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Шетырғыз ауылдық округінің Шетырғыз ауылдары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Әйтеке би, Байғанин, Қарғалы, Мұғалжар, Темір және Шалқар аудандарының әкімдері таратылған ауылдардың тұрғындары мен шекараларын жақын жатқан елді мекендерге қосуға байланысты мәселелерді шешу үшін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«Ақтөбе облысы бойынша статистика департаменті» мемлекеттік мекемесі (келісім бойынша) облыстың әкімшілік-аумақтық бірліктерінің есептік деректеріне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«Ақтөбе облысының жер қатынастары басқармасы» мемлекеттік мекемесі жер-кадастр құжаттамаларын облыстың әкімшілік-аумақтық құрылысында жасалған өзгерістермен сәйкестендірсін.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әкімдіктің қаулысының және мәслихаттың шешімінің орындалуын бақылау облыс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 А. 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 С. ҚАЛДЫҒҰЛОВА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Д. ЕСПАЕВА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