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a620" w14:textId="ba0a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әкімдігінің 2012 жылғы 2 шілдедегі № 1828 "Ақтөбе қаласында көшпелі сауданы жүзеге асыру үшін орындарды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2013 жылғы 10 маусымдағы № 1513 қаулысы. Ақтөбе облысының Әділет департаментінде 2013 жылғы 18 маусымда № 3596 болып тіркелді. Күші жойылды - Ақтөбе облысы Ақтөбе қалалық әкімдігінің 2013 жылғы 25 қарашадағы № 3301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әкімдігінің 25.11.2013 № 3301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12 сәуірдегі «Сауда қызметін реттеу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2005 жылғы 21 сәуірдегі «Ішкі сауда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ережесінің </w:t>
      </w:r>
      <w:r>
        <w:rPr>
          <w:rFonts w:ascii="Times New Roman"/>
          <w:b w:val="false"/>
          <w:i w:val="false"/>
          <w:color w:val="000000"/>
          <w:sz w:val="28"/>
        </w:rPr>
        <w:t>120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қаласы әкімдігінің 2012 жылғы 2 шілдедегі № 1828 «Ақтөбе қаласында көшпелі сауданы жүзеге асыру үшін орындарды анықтау туралы» (Нормативтік құқықтық актілердің мемлекеттік тіркеу Тізілімінде № 3-1-173 болып тіркелген, 2012 жылғы 17 шілдедегі № 90 «Ақтөбе» және «Актюбинский вестник»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Қ.М.Әлімовке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   Е. Омаров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тауарөндірушілердің қышқыл сүт пен шұжық өнімдерін өткізуге арналған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71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Кереев көшесі, 2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мөлтек аудан, 86 («Нектар» сауда үйінің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мөлтек аудан, 21/1 («Қара Алтын» мейрамханасы ауданы)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«Болашақ» мөлтек аудан (№ 133 үйдің ауласы)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Ағ. Жұбановтар көшесі, 282 (Ақтөбе мемлекеттік педагогикалық институтына қарсы)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көшесі, 91 («Дастархан» супермаркетінің ауданы)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көшесі, 110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Киселев көшесі, 27 («Арман» сауда үйі ауданы)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Курсанттар тас жолы, 16 («Рокос» ЖШС кеңсесінің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46 («Тұрсын» сауда үйінің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Атқыштар бригадасы даңғылы, 14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Балмұздақ өткізуге арналған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1171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48 («Санамине» дүкенінің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48 (кілттерді жасау дүңгіршегінің маңы)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57 («Риол» дүкенінің ауданы)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Ахтанов көшесі, 57 («Дина» дүкенінің ауданы)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Шернияз көшесі, 56 (газет дүңгіршегінің маңы)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7 («Астана» сауда үйінің маңы)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1 («Дина» дүкенінің маңы)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3 («Құрал-жабдық» дүкенінің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9 («Аққу» сауда үйінің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көшесі, 14 (ұялы байланыс телефондары дүкенінің алды)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Гришин көшесі, 20А («Жанар» дүкенінің маңы)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1513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1828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Бау-бақша және үй іргесіндегі ауланың өнімдерін өткізуге арналған жерлер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1655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 орындары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мөлтек аудан («Нектар» сауда үйінің маңы)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көшесі, 91 («Дастархан» супермаркетінің ауданы)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Киселев көшесі, 27 («Арман» сауда үйі ауданы)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Атқыштар бригадасы даңғылы, 14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Пожарский көшесі, 20 («Гаухар» дүкеніне қарсы)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