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5fac" w14:textId="e895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қаласының әкімдігінің 2013 жылғы 09 қыркүйектегі № 2550 қаулысы. Ақтөбе облысының Әділет департаментінде 2013 жылғы 01 қазанда № 3649 болып тіркелді. Қолданылу мерзімінің аяқталуына байланысты күші жойылды - (Ақтөбе облысы Ақтөбе қаласының әкімі аппаратының басшысының 2014 жылғы 30 маусымдағы № 05-12/3856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(Ақтөбе облысы Ақтөбе қаласының әкімі аппаратының басшысының 30.06.2014 № 05-12/3856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2007 жылғы 27 шілдедегі № 319 «Білім туралы» Заңының 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8-1 тармақшасына, Қазақстан Республикасы Үкіметінің 2010 жылғы 28 мамырдағы № 488 «Балаларды мектепке дейінгі тәрбиемен және оқытумен қамтамасыз ету жөніндегі 2010-2014 жылдарға арналған «Балапан» бағдарламасын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мектепке дейінгі тәрбие мен оқытуға мемлекеттік білім беру тапсырысы, жан басына шаққандағы қаржыландыру және ата-ананың ақы төлеу мөлшері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А. Арынғазиеваға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ол алғаш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   Е. Омаров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Ақтөбе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2550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6252"/>
        <w:gridCol w:w="5237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атауы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есебінен мектепке дейінгі ұйымдарға орналастырылатын балалар саны (адам)</w:t>
            </w:r>
          </w:p>
        </w:tc>
      </w:tr>
      <w:tr>
        <w:trPr>
          <w:trHeight w:val="4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51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Ақтөбе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2550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 тәрбиеленушіге жұмсалатын шығыстардың орташа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8"/>
        <w:gridCol w:w="1479"/>
        <w:gridCol w:w="1518"/>
        <w:gridCol w:w="1437"/>
        <w:gridCol w:w="1575"/>
        <w:gridCol w:w="1676"/>
        <w:gridCol w:w="1597"/>
      </w:tblGrid>
      <w:tr>
        <w:trPr>
          <w:trHeight w:val="30" w:hRule="atLeast"/>
        </w:trPr>
        <w:tc>
          <w:tcPr>
            <w:tcW w:w="2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жұмсалатын шығыстардың орташа құны (теңге)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 (бөбек балабақшалар, орталықтар)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жерде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жерде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жерде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13915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Ақтөбе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2550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Ата-ананың күніне бір тәрбиеленушіге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3076"/>
        <w:gridCol w:w="3075"/>
        <w:gridCol w:w="3076"/>
      </w:tblGrid>
      <w:tr>
        <w:trPr>
          <w:trHeight w:val="495" w:hRule="atLeast"/>
        </w:trPr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 баланы ұстау ақысының мөлшері (теңге)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 (орталықтар)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мектепке дейінгі шағын 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Ұйымдарда болу ұзақтығымен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9-10, 5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сағат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бір тәрбиеленушіге күніне ата-ананың ақы төлеу мөлшері 420 теңгеден артық емес.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