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c8c4e" w14:textId="2dc8c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Ақтөбе қаласының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2013 жылғы 20 желтоқсандағы № 184 шешімі. Ақтөбе облысының Әділет департаментінде 2014 жылғы 13 қаңтарда № 3736 болып тіркелді. 2017 жылдың 1 қаңтарына дейін қолданыста болды</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 өзі басқару туралы" Қазақстан Республикасының 2001 жылғы 23 қаңтардағы № 148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 95-IV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2014 - 2016 жылдарға арналған Ақтөбе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тиісінше, соның ішінде 2014 жылға келесі көлемдерде бекітілсін:</w:t>
      </w:r>
      <w:r>
        <w:br/>
      </w:r>
      <w:r>
        <w:rPr>
          <w:rFonts w:ascii="Times New Roman"/>
          <w:b w:val="false"/>
          <w:i w:val="false"/>
          <w:color w:val="000000"/>
          <w:sz w:val="28"/>
        </w:rPr>
        <w:t xml:space="preserve">
      1) </w:t>
      </w:r>
      <w:r>
        <w:rPr>
          <w:rFonts w:ascii="Times New Roman"/>
          <w:b w:val="false"/>
          <w:i w:val="false"/>
          <w:color w:val="000000"/>
          <w:sz w:val="28"/>
        </w:rPr>
        <w:t>кірістер – 43 961 147,7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 20 447 755 мың теңге;</w:t>
      </w:r>
      <w:r>
        <w:br/>
      </w:r>
      <w:r>
        <w:rPr>
          <w:rFonts w:ascii="Times New Roman"/>
          <w:b w:val="false"/>
          <w:i w:val="false"/>
          <w:color w:val="000000"/>
          <w:sz w:val="28"/>
        </w:rPr>
        <w:t>
      салықтық емес түсімдер – 223 388 мың теңге;</w:t>
      </w:r>
      <w:r>
        <w:br/>
      </w:r>
      <w:r>
        <w:rPr>
          <w:rFonts w:ascii="Times New Roman"/>
          <w:b w:val="false"/>
          <w:i w:val="false"/>
          <w:color w:val="000000"/>
          <w:sz w:val="28"/>
        </w:rPr>
        <w:t>
      негізгі капиталды сатудан түсетін түсімдер – 3 450 708,2 мың теңге;</w:t>
      </w:r>
      <w:r>
        <w:br/>
      </w:r>
      <w:r>
        <w:rPr>
          <w:rFonts w:ascii="Times New Roman"/>
          <w:b w:val="false"/>
          <w:i w:val="false"/>
          <w:color w:val="000000"/>
          <w:sz w:val="28"/>
        </w:rPr>
        <w:t>
      трансферттер түсімі – 19 839 296,5 мың теңге;</w:t>
      </w:r>
      <w:r>
        <w:br/>
      </w:r>
      <w:r>
        <w:rPr>
          <w:rFonts w:ascii="Times New Roman"/>
          <w:b w:val="false"/>
          <w:i w:val="false"/>
          <w:color w:val="000000"/>
          <w:sz w:val="28"/>
        </w:rPr>
        <w:t xml:space="preserve">
      2) </w:t>
      </w:r>
      <w:r>
        <w:rPr>
          <w:rFonts w:ascii="Times New Roman"/>
          <w:b w:val="false"/>
          <w:i w:val="false"/>
          <w:color w:val="000000"/>
          <w:sz w:val="28"/>
        </w:rPr>
        <w:t>шығындар – 45 442 226,4 мың теңге;</w:t>
      </w:r>
      <w:r>
        <w:br/>
      </w:r>
      <w:r>
        <w:rPr>
          <w:rFonts w:ascii="Times New Roman"/>
          <w:b w:val="false"/>
          <w:i w:val="false"/>
          <w:color w:val="000000"/>
          <w:sz w:val="28"/>
        </w:rPr>
        <w:t xml:space="preserve">
      3) </w:t>
      </w:r>
      <w:r>
        <w:rPr>
          <w:rFonts w:ascii="Times New Roman"/>
          <w:b w:val="false"/>
          <w:i w:val="false"/>
          <w:color w:val="000000"/>
          <w:sz w:val="28"/>
        </w:rPr>
        <w:t>таза бюджеттік кредиттеу – 0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xml:space="preserve">
      4) </w:t>
      </w:r>
      <w:r>
        <w:rPr>
          <w:rFonts w:ascii="Times New Roman"/>
          <w:b w:val="false"/>
          <w:i w:val="false"/>
          <w:color w:val="000000"/>
          <w:sz w:val="28"/>
        </w:rPr>
        <w:t>қаржы активтерімен операциялар бойынша сальдо – 719 635,4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 719 635,4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xml:space="preserve">
      5) </w:t>
      </w:r>
      <w:r>
        <w:rPr>
          <w:rFonts w:ascii="Times New Roman"/>
          <w:b w:val="false"/>
          <w:i w:val="false"/>
          <w:color w:val="000000"/>
          <w:sz w:val="28"/>
        </w:rPr>
        <w:t>бюджет тапшылығы (профицитi) – - 2 200 714,1 мың теңге;</w:t>
      </w:r>
      <w:r>
        <w:br/>
      </w:r>
      <w:r>
        <w:rPr>
          <w:rFonts w:ascii="Times New Roman"/>
          <w:b w:val="false"/>
          <w:i w:val="false"/>
          <w:color w:val="000000"/>
          <w:sz w:val="28"/>
        </w:rPr>
        <w:t xml:space="preserve">
      6) </w:t>
      </w:r>
      <w:r>
        <w:rPr>
          <w:rFonts w:ascii="Times New Roman"/>
          <w:b w:val="false"/>
          <w:i w:val="false"/>
          <w:color w:val="000000"/>
          <w:sz w:val="28"/>
        </w:rPr>
        <w:t>бюджет тапшылығын қаржыландыру (профицитiн пайдалану) – 2 200 714,1 мың теңге,</w:t>
      </w:r>
      <w:r>
        <w:br/>
      </w:r>
      <w:r>
        <w:rPr>
          <w:rFonts w:ascii="Times New Roman"/>
          <w:b w:val="false"/>
          <w:i w:val="false"/>
          <w:color w:val="000000"/>
          <w:sz w:val="28"/>
        </w:rPr>
        <w:t>
      оның ішінде:</w:t>
      </w:r>
      <w:r>
        <w:br/>
      </w:r>
      <w:r>
        <w:rPr>
          <w:rFonts w:ascii="Times New Roman"/>
          <w:b w:val="false"/>
          <w:i w:val="false"/>
          <w:color w:val="000000"/>
          <w:sz w:val="28"/>
        </w:rPr>
        <w:t>
      қарыздар түсiмi – 3 857 736 мың теңге.</w:t>
      </w:r>
      <w:r>
        <w:br/>
      </w:r>
      <w:r>
        <w:rPr>
          <w:rFonts w:ascii="Times New Roman"/>
          <w:b w:val="false"/>
          <w:i w:val="false"/>
          <w:color w:val="000000"/>
          <w:sz w:val="28"/>
        </w:rPr>
        <w:t>
      қарыздарды қайтару – 4 234 744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Ақтөбе қалалық мәслихатының 20.02.2014 </w:t>
      </w:r>
      <w:r>
        <w:rPr>
          <w:rFonts w:ascii="Times New Roman"/>
          <w:b w:val="false"/>
          <w:i w:val="false"/>
          <w:color w:val="ff0000"/>
          <w:sz w:val="28"/>
        </w:rPr>
        <w:t>№ 214</w:t>
      </w:r>
      <w:r>
        <w:rPr>
          <w:rFonts w:ascii="Times New Roman"/>
          <w:b w:val="false"/>
          <w:i w:val="false"/>
          <w:color w:val="ff0000"/>
          <w:sz w:val="28"/>
        </w:rPr>
        <w:t xml:space="preserve"> (01.01.2014 бастап қолданысқа енгізіледі); 15.04.2014 </w:t>
      </w:r>
      <w:r>
        <w:rPr>
          <w:rFonts w:ascii="Times New Roman"/>
          <w:b w:val="false"/>
          <w:i w:val="false"/>
          <w:color w:val="ff0000"/>
          <w:sz w:val="28"/>
        </w:rPr>
        <w:t>№ 219</w:t>
      </w:r>
      <w:r>
        <w:rPr>
          <w:rFonts w:ascii="Times New Roman"/>
          <w:b w:val="false"/>
          <w:i w:val="false"/>
          <w:color w:val="ff0000"/>
          <w:sz w:val="28"/>
        </w:rPr>
        <w:t xml:space="preserve"> (01.01.2014 бастап қолданысқа енгізіледі); 22.05.2014 </w:t>
      </w:r>
      <w:r>
        <w:rPr>
          <w:rFonts w:ascii="Times New Roman"/>
          <w:b w:val="false"/>
          <w:i w:val="false"/>
          <w:color w:val="ff0000"/>
          <w:sz w:val="28"/>
        </w:rPr>
        <w:t>№ 241</w:t>
      </w:r>
      <w:r>
        <w:rPr>
          <w:rFonts w:ascii="Times New Roman"/>
          <w:b w:val="false"/>
          <w:i w:val="false"/>
          <w:color w:val="ff0000"/>
          <w:sz w:val="28"/>
        </w:rPr>
        <w:t xml:space="preserve"> (01.01.2014 бастап қолданысқа енгізіледі); 07.08.2014 </w:t>
      </w:r>
      <w:r>
        <w:rPr>
          <w:rFonts w:ascii="Times New Roman"/>
          <w:b w:val="false"/>
          <w:i w:val="false"/>
          <w:color w:val="ff0000"/>
          <w:sz w:val="28"/>
        </w:rPr>
        <w:t>№ 264</w:t>
      </w:r>
      <w:r>
        <w:rPr>
          <w:rFonts w:ascii="Times New Roman"/>
          <w:b w:val="false"/>
          <w:i w:val="false"/>
          <w:color w:val="ff0000"/>
          <w:sz w:val="28"/>
        </w:rPr>
        <w:t xml:space="preserve"> (01.01.2014 бастап қолданысқа енгізіледі); 18.10.2014 </w:t>
      </w:r>
      <w:r>
        <w:rPr>
          <w:rFonts w:ascii="Times New Roman"/>
          <w:b w:val="false"/>
          <w:i w:val="false"/>
          <w:color w:val="ff0000"/>
          <w:sz w:val="28"/>
        </w:rPr>
        <w:t>№ 272</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xml:space="preserve">
      2. </w:t>
      </w:r>
      <w:r>
        <w:rPr>
          <w:rFonts w:ascii="Times New Roman"/>
          <w:b w:val="false"/>
          <w:i w:val="false"/>
          <w:color w:val="000000"/>
          <w:sz w:val="28"/>
        </w:rPr>
        <w:t xml:space="preserve">Қазақстан Республикасы Бюджеттік кодексінің </w:t>
      </w:r>
      <w:r>
        <w:rPr>
          <w:rFonts w:ascii="Times New Roman"/>
          <w:b w:val="false"/>
          <w:i w:val="false"/>
          <w:color w:val="000000"/>
          <w:sz w:val="28"/>
        </w:rPr>
        <w:t>52 бабына</w:t>
      </w:r>
      <w:r>
        <w:rPr>
          <w:rFonts w:ascii="Times New Roman"/>
          <w:b w:val="false"/>
          <w:i w:val="false"/>
          <w:color w:val="000000"/>
          <w:sz w:val="28"/>
        </w:rPr>
        <w:t xml:space="preserve"> сәйкес, 1 тармағының 1, 2 тармақшаларда қаралғандарды қоспағанда, түсімдер Ақтөбе қаласының бюджеті кірісіне толық есептелсін.</w:t>
      </w:r>
      <w:r>
        <w:br/>
      </w:r>
      <w:r>
        <w:rPr>
          <w:rFonts w:ascii="Times New Roman"/>
          <w:b w:val="false"/>
          <w:i w:val="false"/>
          <w:color w:val="000000"/>
          <w:sz w:val="28"/>
        </w:rPr>
        <w:t xml:space="preserve">
      3. </w:t>
      </w:r>
      <w:r>
        <w:rPr>
          <w:rFonts w:ascii="Times New Roman"/>
          <w:b w:val="false"/>
          <w:i w:val="false"/>
          <w:color w:val="000000"/>
          <w:sz w:val="28"/>
        </w:rPr>
        <w:t xml:space="preserve">Ақтөбе облыстық мәслихатының 2013 жылғы 11 желтоқсандағы № 168 "2014-2016 жылдарға арналған облыстық бюджет туралы" </w:t>
      </w:r>
      <w:r>
        <w:rPr>
          <w:rFonts w:ascii="Times New Roman"/>
          <w:b w:val="false"/>
          <w:i w:val="false"/>
          <w:color w:val="000000"/>
          <w:sz w:val="28"/>
        </w:rPr>
        <w:t>шешімімен</w:t>
      </w:r>
      <w:r>
        <w:rPr>
          <w:rFonts w:ascii="Times New Roman"/>
          <w:b w:val="false"/>
          <w:i w:val="false"/>
          <w:color w:val="000000"/>
          <w:sz w:val="28"/>
        </w:rPr>
        <w:t xml:space="preserve"> салықтар түсімдерінің жалпы сомасы Ақтөбе қаласына мынадай мөлшерде бөлінуі белгіленгені еске алынсын:</w:t>
      </w:r>
      <w:r>
        <w:br/>
      </w:r>
      <w:r>
        <w:rPr>
          <w:rFonts w:ascii="Times New Roman"/>
          <w:b w:val="false"/>
          <w:i w:val="false"/>
          <w:color w:val="000000"/>
          <w:sz w:val="28"/>
        </w:rPr>
        <w:t xml:space="preserve">
      1) </w:t>
      </w:r>
      <w:r>
        <w:rPr>
          <w:rFonts w:ascii="Times New Roman"/>
          <w:b w:val="false"/>
          <w:i w:val="false"/>
          <w:color w:val="000000"/>
          <w:sz w:val="28"/>
        </w:rPr>
        <w:t>төлем көзінен салық салынатын табыстардан ұсталатын жеке табыс салығы бойынша 18 пайыз;</w:t>
      </w:r>
      <w:r>
        <w:br/>
      </w:r>
      <w:r>
        <w:rPr>
          <w:rFonts w:ascii="Times New Roman"/>
          <w:b w:val="false"/>
          <w:i w:val="false"/>
          <w:color w:val="000000"/>
          <w:sz w:val="28"/>
        </w:rPr>
        <w:t xml:space="preserve">
      2) </w:t>
      </w:r>
      <w:r>
        <w:rPr>
          <w:rFonts w:ascii="Times New Roman"/>
          <w:b w:val="false"/>
          <w:i w:val="false"/>
          <w:color w:val="000000"/>
          <w:sz w:val="28"/>
        </w:rPr>
        <w:t>әлеуметтік салық бойынша 18 пайыз;</w:t>
      </w:r>
      <w:r>
        <w:br/>
      </w:r>
      <w:r>
        <w:rPr>
          <w:rFonts w:ascii="Times New Roman"/>
          <w:b w:val="false"/>
          <w:i w:val="false"/>
          <w:color w:val="000000"/>
          <w:sz w:val="28"/>
        </w:rPr>
        <w:t xml:space="preserve">
      3) </w:t>
      </w:r>
      <w:r>
        <w:rPr>
          <w:rFonts w:ascii="Times New Roman"/>
          <w:b w:val="false"/>
          <w:i w:val="false"/>
          <w:color w:val="000000"/>
          <w:sz w:val="28"/>
        </w:rPr>
        <w:t>төлем көзінен салық салынбайтын табыстардан ұсталатын жеке табыс салығы бойынша, төлем көзінен салық салынатын шетелдік азаматтар табыстарынан ұсталатын жеке табыс салығы бойынша, төлем көзінен салық салынбайтын шетелдік азаматтар табыстарынан ұсталатын жеке табыс салығы бойынша түсімдер Ақтөбе қаласының бюджетіне толығымен есептеледі.</w:t>
      </w:r>
      <w:r>
        <w:br/>
      </w:r>
      <w:r>
        <w:rPr>
          <w:rFonts w:ascii="Times New Roman"/>
          <w:b w:val="false"/>
          <w:i w:val="false"/>
          <w:color w:val="000000"/>
          <w:sz w:val="28"/>
        </w:rPr>
        <w:t xml:space="preserve">
      4. </w:t>
      </w:r>
      <w:r>
        <w:rPr>
          <w:rFonts w:ascii="Times New Roman"/>
          <w:b w:val="false"/>
          <w:i w:val="false"/>
          <w:color w:val="000000"/>
          <w:sz w:val="28"/>
        </w:rPr>
        <w:t xml:space="preserve">"2014 - 2016 жылдарға арналған республикалық бюджет туралы" Қазақстан Республикасы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берушiлер еңбекке уақытша жарамсыздығы, жүктiлiгi мен босануы бойынша, бала туған кезде, жерлеуге есептеген, Мемлекеттiк әлеуметтiк сақтандыру қорынан төленiп келген жәрдемақы сомаларының аталған қорға аударымдардың есептелген сомаларынан асып түсуi нәтижесiнде 1998 жылғы 31 желтоқсандағы жағдай бойынша құралған терiс сальдо ай сайын жалақы қорының 4 пайызы шегiнде әлеуметтiк салық төлеу есебiне жатқызылады.</w:t>
      </w:r>
      <w:r>
        <w:br/>
      </w:r>
      <w:r>
        <w:rPr>
          <w:rFonts w:ascii="Times New Roman"/>
          <w:b w:val="false"/>
          <w:i w:val="false"/>
          <w:color w:val="000000"/>
          <w:sz w:val="28"/>
        </w:rPr>
        <w:t xml:space="preserve">
      5. </w:t>
      </w:r>
      <w:r>
        <w:rPr>
          <w:rFonts w:ascii="Times New Roman"/>
          <w:b w:val="false"/>
          <w:i w:val="false"/>
          <w:color w:val="000000"/>
          <w:sz w:val="28"/>
        </w:rPr>
        <w:t>2014 жылға арналған қалалық бюджетте орта білім беруде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білім беру үрдісін жүзеге асыруға көзделген шығыстарды беруге байланысты облыстық бюджетке нысаналы ағымдағы трансферттер түсімдері жалпы сомасы - 541 199 мың теңге көзделсін.</w:t>
      </w:r>
      <w:r>
        <w:br/>
      </w:r>
      <w:r>
        <w:rPr>
          <w:rFonts w:ascii="Times New Roman"/>
          <w:b w:val="false"/>
          <w:i w:val="false"/>
          <w:color w:val="000000"/>
          <w:sz w:val="28"/>
        </w:rPr>
        <w:t xml:space="preserve">
      6. </w:t>
      </w:r>
      <w:r>
        <w:rPr>
          <w:rFonts w:ascii="Times New Roman"/>
          <w:b w:val="false"/>
          <w:i w:val="false"/>
          <w:color w:val="000000"/>
          <w:sz w:val="28"/>
        </w:rPr>
        <w:t xml:space="preserve">"2014 - 2016 жылдарға арналған республикалық бюджет туралы" Қазақстан Республикасы Заңының </w:t>
      </w:r>
      <w:r>
        <w:rPr>
          <w:rFonts w:ascii="Times New Roman"/>
          <w:b w:val="false"/>
          <w:i w:val="false"/>
          <w:color w:val="000000"/>
          <w:sz w:val="28"/>
        </w:rPr>
        <w:t>10 бабына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2014 жылғы 1 қаңтардан бастап:</w:t>
      </w:r>
      <w:r>
        <w:br/>
      </w:r>
      <w:r>
        <w:rPr>
          <w:rFonts w:ascii="Times New Roman"/>
          <w:b w:val="false"/>
          <w:i w:val="false"/>
          <w:color w:val="000000"/>
          <w:sz w:val="28"/>
        </w:rPr>
        <w:t xml:space="preserve">
      1) </w:t>
      </w:r>
      <w:r>
        <w:rPr>
          <w:rFonts w:ascii="Times New Roman"/>
          <w:b w:val="false"/>
          <w:i w:val="false"/>
          <w:color w:val="000000"/>
          <w:sz w:val="28"/>
        </w:rPr>
        <w:t>жалақының ең төменгi мөлшерi – 19 966 теңге;</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Республикасының заңнамасына сәйкес жәрдемақыларды және өзге де әлеуметтiк төлемдердi есептеу үшiн, сондай-ақ айыппұл санкцияларын, салықтар мен басқа да төлемдердi қолдану үшiн айлық есептiк көрсеткiш – 1 852 теңге;</w:t>
      </w:r>
      <w:r>
        <w:br/>
      </w:r>
      <w:r>
        <w:rPr>
          <w:rFonts w:ascii="Times New Roman"/>
          <w:b w:val="false"/>
          <w:i w:val="false"/>
          <w:color w:val="000000"/>
          <w:sz w:val="28"/>
        </w:rPr>
        <w:t xml:space="preserve">
      3) </w:t>
      </w:r>
      <w:r>
        <w:rPr>
          <w:rFonts w:ascii="Times New Roman"/>
          <w:b w:val="false"/>
          <w:i w:val="false"/>
          <w:color w:val="000000"/>
          <w:sz w:val="28"/>
        </w:rPr>
        <w:t>базалық әлеуметтiк төлемдердiң мөлшерлерiн есептеу үшiн ең төменгi күнкөрiс деңгейiнiң шамасы 19 966 теңге мөлшерінде белгіленгені еске және басшылыққа алынсын.</w:t>
      </w:r>
      <w:r>
        <w:br/>
      </w:r>
      <w:r>
        <w:rPr>
          <w:rFonts w:ascii="Times New Roman"/>
          <w:b w:val="false"/>
          <w:i w:val="false"/>
          <w:color w:val="000000"/>
          <w:sz w:val="28"/>
        </w:rPr>
        <w:t>
      </w:t>
      </w:r>
      <w:r>
        <w:rPr>
          <w:rFonts w:ascii="Times New Roman"/>
          <w:b w:val="false"/>
          <w:i w:val="false"/>
          <w:color w:val="000000"/>
          <w:sz w:val="28"/>
        </w:rPr>
        <w:t xml:space="preserve">"2014-2016 жылдарға арналған республикалық бюджет туралы" Қазақстан Республикасы Заңының </w:t>
      </w:r>
      <w:r>
        <w:rPr>
          <w:rFonts w:ascii="Times New Roman"/>
          <w:b w:val="false"/>
          <w:i w:val="false"/>
          <w:color w:val="000000"/>
          <w:sz w:val="28"/>
        </w:rPr>
        <w:t>12-1 бабына</w:t>
      </w:r>
      <w:r>
        <w:rPr>
          <w:rFonts w:ascii="Times New Roman"/>
          <w:b w:val="false"/>
          <w:i w:val="false"/>
          <w:color w:val="000000"/>
          <w:sz w:val="28"/>
        </w:rPr>
        <w:t xml:space="preserve"> сәйкес, 2014 жылғы 1 сәуірден бастап,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10 пайыз мөлшерінде ай сайынғы үстемақы белгіленгені еске және басшылыққа алынсын.</w:t>
      </w:r>
      <w:r>
        <w:br/>
      </w:r>
      <w:r>
        <w:rPr>
          <w:rFonts w:ascii="Times New Roman"/>
          <w:b w:val="false"/>
          <w:i w:val="false"/>
          <w:color w:val="000000"/>
          <w:sz w:val="28"/>
        </w:rPr>
        <w:t>
</w:t>
      </w:r>
      <w:r>
        <w:rPr>
          <w:rFonts w:ascii="Times New Roman"/>
          <w:b w:val="false"/>
          <w:i w:val="false"/>
          <w:color w:val="ff0000"/>
          <w:sz w:val="28"/>
        </w:rPr>
        <w:t xml:space="preserve">      Ескерту. Шешім 6-1 тармақшасымен толықтырылды - Ақтөбе облысы Ақтөбе қалалық мәслихатының 15.04.2014 </w:t>
      </w:r>
      <w:r>
        <w:rPr>
          <w:rFonts w:ascii="Times New Roman"/>
          <w:b w:val="false"/>
          <w:i w:val="false"/>
          <w:color w:val="ff0000"/>
          <w:sz w:val="28"/>
        </w:rPr>
        <w:t>№ 219</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xml:space="preserve">
      7. </w:t>
      </w:r>
      <w:r>
        <w:rPr>
          <w:rFonts w:ascii="Times New Roman"/>
          <w:b w:val="false"/>
          <w:i w:val="false"/>
          <w:color w:val="000000"/>
          <w:sz w:val="28"/>
        </w:rPr>
        <w:t>2014 жылға арналған Ақтөбе қаласының бюджетіне республикалық бюджеттен келесідей мөлшерлерде ағымдағы нысаналы трансферттер түскені ескерілсін:</w:t>
      </w:r>
      <w:r>
        <w:br/>
      </w:r>
      <w:r>
        <w:rPr>
          <w:rFonts w:ascii="Times New Roman"/>
          <w:b w:val="false"/>
          <w:i w:val="false"/>
          <w:color w:val="000000"/>
          <w:sz w:val="28"/>
        </w:rPr>
        <w:t>
      жол жүрісі қауіпсіздігін қамтамасыз етуге - 24 733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954 600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 – 73 670 мың теңге;</w:t>
      </w:r>
      <w:r>
        <w:br/>
      </w:r>
      <w:r>
        <w:rPr>
          <w:rFonts w:ascii="Times New Roman"/>
          <w:b w:val="false"/>
          <w:i w:val="false"/>
          <w:color w:val="000000"/>
          <w:sz w:val="28"/>
        </w:rPr>
        <w:t>
      бастауыш, негізгі орта және жалпы орта білімді жан басына шаққандағы қаржыландыруды сынақтан өткізуге – 960 145 мың теңге;</w:t>
      </w:r>
      <w:r>
        <w:br/>
      </w:r>
      <w:r>
        <w:rPr>
          <w:rFonts w:ascii="Times New Roman"/>
          <w:b w:val="false"/>
          <w:i w:val="false"/>
          <w:color w:val="000000"/>
          <w:sz w:val="28"/>
        </w:rPr>
        <w:t>
      халыққа әлеуметтiк қорғау және көмек көрсетуге - 36 031 мың теңге;</w:t>
      </w:r>
      <w:r>
        <w:br/>
      </w:r>
      <w:r>
        <w:rPr>
          <w:rFonts w:ascii="Times New Roman"/>
          <w:b w:val="false"/>
          <w:i w:val="false"/>
          <w:color w:val="000000"/>
          <w:sz w:val="28"/>
        </w:rPr>
        <w:t xml:space="preserve">
      Қазақстан Республикасында білім беруді дамытудың 2011 – 2020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 - 90 134 мың теңге;</w:t>
      </w:r>
      <w:r>
        <w:br/>
      </w:r>
      <w:r>
        <w:rPr>
          <w:rFonts w:ascii="Times New Roman"/>
          <w:b w:val="false"/>
          <w:i w:val="false"/>
          <w:color w:val="000000"/>
          <w:sz w:val="28"/>
        </w:rPr>
        <w:t>
      мемлекеттік атаулы әлеуметтік көмекті төлеуге - 3 000 мың теңге;</w:t>
      </w:r>
      <w:r>
        <w:br/>
      </w:r>
      <w:r>
        <w:rPr>
          <w:rFonts w:ascii="Times New Roman"/>
          <w:b w:val="false"/>
          <w:i w:val="false"/>
          <w:color w:val="000000"/>
          <w:sz w:val="28"/>
        </w:rPr>
        <w:t>
      18 жасқа дейінгі балаларға мемлекеттік жәрдемақыларды төлеуге - 1 000 мың теңге;</w:t>
      </w:r>
      <w:r>
        <w:br/>
      </w:r>
      <w:r>
        <w:rPr>
          <w:rFonts w:ascii="Times New Roman"/>
          <w:b w:val="false"/>
          <w:i w:val="false"/>
          <w:color w:val="000000"/>
          <w:sz w:val="28"/>
        </w:rPr>
        <w:t>
      2014 жылғы 1 сәуірден бастап,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10 пайыз мөлшерінде ай сайынғы үстемеақы төлеуге – 466 262 мың теңге.</w:t>
      </w:r>
      <w:r>
        <w:br/>
      </w:r>
      <w:r>
        <w:rPr>
          <w:rFonts w:ascii="Times New Roman"/>
          <w:b w:val="false"/>
          <w:i w:val="false"/>
          <w:color w:val="000000"/>
          <w:sz w:val="28"/>
        </w:rPr>
        <w:t>
      Ағымдағы нысаналы трансферттердің көрсетілген сомаларын бөлу қала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Ақтөбе қалалық мәслихатының 15.04.2014 </w:t>
      </w:r>
      <w:r>
        <w:rPr>
          <w:rFonts w:ascii="Times New Roman"/>
          <w:b w:val="false"/>
          <w:i w:val="false"/>
          <w:color w:val="ff0000"/>
          <w:sz w:val="28"/>
        </w:rPr>
        <w:t>№ 219</w:t>
      </w:r>
      <w:r>
        <w:rPr>
          <w:rFonts w:ascii="Times New Roman"/>
          <w:b w:val="false"/>
          <w:i w:val="false"/>
          <w:color w:val="ff0000"/>
          <w:sz w:val="28"/>
        </w:rPr>
        <w:t xml:space="preserve"> (01.01.2014 бастап қолданысқа енгізіледі); 18.10.2014 </w:t>
      </w:r>
      <w:r>
        <w:rPr>
          <w:rFonts w:ascii="Times New Roman"/>
          <w:b w:val="false"/>
          <w:i w:val="false"/>
          <w:color w:val="ff0000"/>
          <w:sz w:val="28"/>
        </w:rPr>
        <w:t>№ 272</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xml:space="preserve">
      8. </w:t>
      </w:r>
      <w:r>
        <w:rPr>
          <w:rFonts w:ascii="Times New Roman"/>
          <w:b w:val="false"/>
          <w:i w:val="false"/>
          <w:color w:val="000000"/>
          <w:sz w:val="28"/>
        </w:rPr>
        <w:t>2014 жылға арналған Ақтөбе қаласының бюджетіне республикалық бюджеттен нысаналы даму трансферттері мен кредиттер түскені ескерілсін:</w:t>
      </w:r>
      <w:r>
        <w:br/>
      </w:r>
      <w:r>
        <w:rPr>
          <w:rFonts w:ascii="Times New Roman"/>
          <w:b w:val="false"/>
          <w:i w:val="false"/>
          <w:color w:val="000000"/>
          <w:sz w:val="28"/>
        </w:rPr>
        <w:t>
      білім беру объектілерін салу және реконструкциялауға – 1 451 521 мың теңге;</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алуға – 4 946 744 мың теңге.</w:t>
      </w:r>
      <w:r>
        <w:br/>
      </w:r>
      <w:r>
        <w:rPr>
          <w:rFonts w:ascii="Times New Roman"/>
          <w:b w:val="false"/>
          <w:i w:val="false"/>
          <w:color w:val="000000"/>
          <w:sz w:val="28"/>
        </w:rPr>
        <w:t>
      инженерлік-коммуникациялық инфрақұрылымды жобалау, дамыту, жайластыру және (немесе) сатып алуға - 4 105 615 мың теңге;</w:t>
      </w:r>
      <w:r>
        <w:br/>
      </w:r>
      <w:r>
        <w:rPr>
          <w:rFonts w:ascii="Times New Roman"/>
          <w:b w:val="false"/>
          <w:i w:val="false"/>
          <w:color w:val="000000"/>
          <w:sz w:val="28"/>
        </w:rPr>
        <w:t>
      сумен жабдықтау және су бұру жүйесін дамытуға - 1 836 256 мың теңге;</w:t>
      </w:r>
      <w:r>
        <w:br/>
      </w:r>
      <w:r>
        <w:rPr>
          <w:rFonts w:ascii="Times New Roman"/>
          <w:b w:val="false"/>
          <w:i w:val="false"/>
          <w:color w:val="000000"/>
          <w:sz w:val="28"/>
        </w:rPr>
        <w:t>
      ауылдық елді мекендердегі сумен жабдықтау және су бұру жүйелерін дамытуға - 100 000 мың теңге;</w:t>
      </w:r>
      <w:r>
        <w:br/>
      </w:r>
      <w:r>
        <w:rPr>
          <w:rFonts w:ascii="Times New Roman"/>
          <w:b w:val="false"/>
          <w:i w:val="false"/>
          <w:color w:val="000000"/>
          <w:sz w:val="28"/>
        </w:rPr>
        <w:t>
      коммуналдық шаруашылығын дамытуға – 900 000 мың теңге;</w:t>
      </w:r>
      <w:r>
        <w:br/>
      </w:r>
      <w:r>
        <w:rPr>
          <w:rFonts w:ascii="Times New Roman"/>
          <w:b w:val="false"/>
          <w:i w:val="false"/>
          <w:color w:val="000000"/>
          <w:sz w:val="28"/>
        </w:rPr>
        <w:t>
      мамандандырылған уәкілетті ұйымдардың жарғылық капиталдарын ұлғайтуға – 469 140 мың теңге.</w:t>
      </w:r>
      <w:r>
        <w:br/>
      </w:r>
      <w:r>
        <w:rPr>
          <w:rFonts w:ascii="Times New Roman"/>
          <w:b w:val="false"/>
          <w:i w:val="false"/>
          <w:color w:val="000000"/>
          <w:sz w:val="28"/>
        </w:rPr>
        <w:t>
      Аталған нысаналы даму трансферттер мен кредиттер сомаларын бөлу қала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Ақтөбе қалалық мәслихатының 20.02.2014 </w:t>
      </w:r>
      <w:r>
        <w:rPr>
          <w:rFonts w:ascii="Times New Roman"/>
          <w:b w:val="false"/>
          <w:i w:val="false"/>
          <w:color w:val="ff0000"/>
          <w:sz w:val="28"/>
        </w:rPr>
        <w:t>№ 214</w:t>
      </w:r>
      <w:r>
        <w:rPr>
          <w:rFonts w:ascii="Times New Roman"/>
          <w:b w:val="false"/>
          <w:i w:val="false"/>
          <w:color w:val="ff0000"/>
          <w:sz w:val="28"/>
        </w:rPr>
        <w:t xml:space="preserve"> (01.01.2014 бастап қолданысқа енгізіледі); 15.04.2014 </w:t>
      </w:r>
      <w:r>
        <w:rPr>
          <w:rFonts w:ascii="Times New Roman"/>
          <w:b w:val="false"/>
          <w:i w:val="false"/>
          <w:color w:val="ff0000"/>
          <w:sz w:val="28"/>
        </w:rPr>
        <w:t>№ 219</w:t>
      </w:r>
      <w:r>
        <w:rPr>
          <w:rFonts w:ascii="Times New Roman"/>
          <w:b w:val="false"/>
          <w:i w:val="false"/>
          <w:color w:val="ff0000"/>
          <w:sz w:val="28"/>
        </w:rPr>
        <w:t xml:space="preserve"> (01.01.2014 бастап қолданысқа енгізіледі); 07.08.2014 </w:t>
      </w:r>
      <w:r>
        <w:rPr>
          <w:rFonts w:ascii="Times New Roman"/>
          <w:b w:val="false"/>
          <w:i w:val="false"/>
          <w:color w:val="ff0000"/>
          <w:sz w:val="28"/>
        </w:rPr>
        <w:t>№ 264</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xml:space="preserve">
      9. </w:t>
      </w:r>
      <w:r>
        <w:rPr>
          <w:rFonts w:ascii="Times New Roman"/>
          <w:b w:val="false"/>
          <w:i w:val="false"/>
          <w:color w:val="000000"/>
          <w:sz w:val="28"/>
        </w:rPr>
        <w:t>2014 жылға арналған қалалық бюджетте, Қазақстан Республикасы Үкіметімен белгіленетін шарттарға сәйкес, мамандарды әлеуметтік қолдау шараларын іске асыру үшін берілетін кредиттер – 0 мың теңге түскені ескерілсін.</w:t>
      </w:r>
      <w:r>
        <w:br/>
      </w:r>
      <w:r>
        <w:rPr>
          <w:rFonts w:ascii="Times New Roman"/>
          <w:b w:val="false"/>
          <w:i w:val="false"/>
          <w:color w:val="000000"/>
          <w:sz w:val="28"/>
        </w:rPr>
        <w:t>
      Көрсетілген кредиттер сомасын бөлу қала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өзгеріс енгізілді – Ақтөбе облысы Ақтөбе қалалық мәслихатының 18.10.2014 </w:t>
      </w:r>
      <w:r>
        <w:rPr>
          <w:rFonts w:ascii="Times New Roman"/>
          <w:b w:val="false"/>
          <w:i w:val="false"/>
          <w:color w:val="ff0000"/>
          <w:sz w:val="28"/>
        </w:rPr>
        <w:t>№ 272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xml:space="preserve">
      10. </w:t>
      </w:r>
      <w:r>
        <w:rPr>
          <w:rFonts w:ascii="Times New Roman"/>
          <w:b w:val="false"/>
          <w:i w:val="false"/>
          <w:color w:val="000000"/>
          <w:sz w:val="28"/>
        </w:rPr>
        <w:t>2014 жылға арналған Ақтөбе қаласының бюджетіне облыстық бюджеттен нысаналы ағымдағы және даму трансферттері мен кредиттер түскені ескерілсін, оның ішінде:</w:t>
      </w:r>
      <w:r>
        <w:br/>
      </w:r>
      <w:r>
        <w:rPr>
          <w:rFonts w:ascii="Times New Roman"/>
          <w:b w:val="false"/>
          <w:i w:val="false"/>
          <w:color w:val="000000"/>
          <w:sz w:val="28"/>
        </w:rPr>
        <w:t>
      білім беру объектілерін салу және реконструкциялауға – 1 544 148 мың теңге;</w:t>
      </w:r>
      <w:r>
        <w:br/>
      </w:r>
      <w:r>
        <w:rPr>
          <w:rFonts w:ascii="Times New Roman"/>
          <w:b w:val="false"/>
          <w:i w:val="false"/>
          <w:color w:val="000000"/>
          <w:sz w:val="28"/>
        </w:rPr>
        <w:t>
      мемлекеттік коммуналдық тұрғын үй қорының тұрғын үйін жобалау, салуға және (немесе) сатып алуға – 1 040 213 мың теңге.</w:t>
      </w:r>
      <w:r>
        <w:br/>
      </w:r>
      <w:r>
        <w:rPr>
          <w:rFonts w:ascii="Times New Roman"/>
          <w:b w:val="false"/>
          <w:i w:val="false"/>
          <w:color w:val="000000"/>
          <w:sz w:val="28"/>
        </w:rPr>
        <w:t>
      инженерлік-коммуникациялық инфрақұрылымды жобалау, дамыту, жайластыру және (немесе) сатып алуға – 762 796,8 мың теңге;</w:t>
      </w:r>
      <w:r>
        <w:br/>
      </w:r>
      <w:r>
        <w:rPr>
          <w:rFonts w:ascii="Times New Roman"/>
          <w:b w:val="false"/>
          <w:i w:val="false"/>
          <w:color w:val="000000"/>
          <w:sz w:val="28"/>
        </w:rPr>
        <w:t>
      спорт объектілерін дамытуға – 0 мың теңге;</w:t>
      </w:r>
      <w:r>
        <w:br/>
      </w:r>
      <w:r>
        <w:rPr>
          <w:rFonts w:ascii="Times New Roman"/>
          <w:b w:val="false"/>
          <w:i w:val="false"/>
          <w:color w:val="000000"/>
          <w:sz w:val="28"/>
        </w:rPr>
        <w:t>
      коммуналдық шаруашылығын дамытуға – 1 760 413,7 мың теңге;</w:t>
      </w:r>
      <w:r>
        <w:br/>
      </w:r>
      <w:r>
        <w:rPr>
          <w:rFonts w:ascii="Times New Roman"/>
          <w:b w:val="false"/>
          <w:i w:val="false"/>
          <w:color w:val="000000"/>
          <w:sz w:val="28"/>
        </w:rPr>
        <w:t>
      қаланы және елді мекендерді көркейтуді дамытуға – 277 495,7 мың теңге;</w:t>
      </w:r>
      <w:r>
        <w:br/>
      </w:r>
      <w:r>
        <w:rPr>
          <w:rFonts w:ascii="Times New Roman"/>
          <w:b w:val="false"/>
          <w:i w:val="false"/>
          <w:color w:val="000000"/>
          <w:sz w:val="28"/>
        </w:rPr>
        <w:t>
      сумен жабдықтау және су бұру жүйесін дамытуға – 197 344,5 мың теңге;</w:t>
      </w:r>
      <w:r>
        <w:br/>
      </w:r>
      <w:r>
        <w:rPr>
          <w:rFonts w:ascii="Times New Roman"/>
          <w:b w:val="false"/>
          <w:i w:val="false"/>
          <w:color w:val="000000"/>
          <w:sz w:val="28"/>
        </w:rPr>
        <w:t>
      ауылдық елді мекендердегі сумен жабдықтау және су бұру жүйелерін дамытуға – 0 мың теңге;</w:t>
      </w:r>
      <w:r>
        <w:br/>
      </w:r>
      <w:r>
        <w:rPr>
          <w:rFonts w:ascii="Times New Roman"/>
          <w:b w:val="false"/>
          <w:i w:val="false"/>
          <w:color w:val="000000"/>
          <w:sz w:val="28"/>
        </w:rPr>
        <w:t>
      көлік инфрақұрылымын дамытуға – 40 390,3 мың теңге;</w:t>
      </w:r>
      <w:r>
        <w:br/>
      </w:r>
      <w:r>
        <w:rPr>
          <w:rFonts w:ascii="Times New Roman"/>
          <w:b w:val="false"/>
          <w:i w:val="false"/>
          <w:color w:val="000000"/>
          <w:sz w:val="28"/>
        </w:rPr>
        <w:t>
      бруцеллез ауруымен ауырған, санитарлық союға жіберілген ауыл шаруашылық жануарларының (ірі қара және ұсақ мүйізді малдар) құнын (50% дейін) өтеуге – 2 164 мың теңге.</w:t>
      </w:r>
      <w:r>
        <w:br/>
      </w:r>
      <w:r>
        <w:rPr>
          <w:rFonts w:ascii="Times New Roman"/>
          <w:b w:val="false"/>
          <w:i w:val="false"/>
          <w:color w:val="000000"/>
          <w:sz w:val="28"/>
        </w:rPr>
        <w:t>
      көп пәтерлi тұрғын үйлерге энергетикалық аудит жүргiзу – 8 125 мың теңге;</w:t>
      </w:r>
      <w:r>
        <w:br/>
      </w:r>
      <w:r>
        <w:rPr>
          <w:rFonts w:ascii="Times New Roman"/>
          <w:b w:val="false"/>
          <w:i w:val="false"/>
          <w:color w:val="000000"/>
          <w:sz w:val="28"/>
        </w:rPr>
        <w:t>
      елдi мекендердi абаттандыруға және көгалдандыруға – 756 мың теңге;</w:t>
      </w:r>
      <w:r>
        <w:br/>
      </w:r>
      <w:r>
        <w:rPr>
          <w:rFonts w:ascii="Times New Roman"/>
          <w:b w:val="false"/>
          <w:i w:val="false"/>
          <w:color w:val="000000"/>
          <w:sz w:val="28"/>
        </w:rPr>
        <w:t>
      аудандық маңызы бар автомобиль жолдарын және елді-мекендердің көшелерін күрделі және орташа жөндеуге – 1 562 875,5 мың теңге;</w:t>
      </w:r>
      <w:r>
        <w:br/>
      </w:r>
      <w:r>
        <w:rPr>
          <w:rFonts w:ascii="Times New Roman"/>
          <w:b w:val="false"/>
          <w:i w:val="false"/>
          <w:color w:val="000000"/>
          <w:sz w:val="28"/>
        </w:rPr>
        <w:t>
      аудан аумағында қала құрылысын дамыту схемаларын және елді мекендердің бас жоспарларын әзірлеуге - 0 мың теңге;</w:t>
      </w:r>
      <w:r>
        <w:br/>
      </w:r>
      <w:r>
        <w:rPr>
          <w:rFonts w:ascii="Times New Roman"/>
          <w:b w:val="false"/>
          <w:i w:val="false"/>
          <w:color w:val="000000"/>
          <w:sz w:val="28"/>
        </w:rPr>
        <w:t>
      елдi мекендердегі көшелердi жарықтандыруға - 0 мың теңге.</w:t>
      </w:r>
      <w:r>
        <w:br/>
      </w:r>
      <w:r>
        <w:rPr>
          <w:rFonts w:ascii="Times New Roman"/>
          <w:b w:val="false"/>
          <w:i w:val="false"/>
          <w:color w:val="000000"/>
          <w:sz w:val="28"/>
        </w:rPr>
        <w:t>
      Аталған трансферттер сомалары қала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 Ақтөбе облысы Ақтөбе қалалық мәслихатының 20.02.2014 </w:t>
      </w:r>
      <w:r>
        <w:rPr>
          <w:rFonts w:ascii="Times New Roman"/>
          <w:b w:val="false"/>
          <w:i w:val="false"/>
          <w:color w:val="ff0000"/>
          <w:sz w:val="28"/>
        </w:rPr>
        <w:t>№ 214</w:t>
      </w:r>
      <w:r>
        <w:rPr>
          <w:rFonts w:ascii="Times New Roman"/>
          <w:b w:val="false"/>
          <w:i w:val="false"/>
          <w:color w:val="ff0000"/>
          <w:sz w:val="28"/>
        </w:rPr>
        <w:t xml:space="preserve"> (01.01.2014 бастап қолданысқа енгізіледі); 22.05.2014 </w:t>
      </w:r>
      <w:r>
        <w:rPr>
          <w:rFonts w:ascii="Times New Roman"/>
          <w:b w:val="false"/>
          <w:i w:val="false"/>
          <w:color w:val="ff0000"/>
          <w:sz w:val="28"/>
        </w:rPr>
        <w:t>№ 241</w:t>
      </w:r>
      <w:r>
        <w:rPr>
          <w:rFonts w:ascii="Times New Roman"/>
          <w:b w:val="false"/>
          <w:i w:val="false"/>
          <w:color w:val="ff0000"/>
          <w:sz w:val="28"/>
        </w:rPr>
        <w:t xml:space="preserve"> (01.01.2014 бастап қолданысқа енгізіледі); 07.08.2014 </w:t>
      </w:r>
      <w:r>
        <w:rPr>
          <w:rFonts w:ascii="Times New Roman"/>
          <w:b w:val="false"/>
          <w:i w:val="false"/>
          <w:color w:val="ff0000"/>
          <w:sz w:val="28"/>
        </w:rPr>
        <w:t>№ 264</w:t>
      </w:r>
      <w:r>
        <w:rPr>
          <w:rFonts w:ascii="Times New Roman"/>
          <w:b w:val="false"/>
          <w:i w:val="false"/>
          <w:color w:val="ff0000"/>
          <w:sz w:val="28"/>
        </w:rPr>
        <w:t xml:space="preserve"> (01.01.2014 бастап қолданысқа енгізіледі); 18.10.2014 </w:t>
      </w:r>
      <w:r>
        <w:rPr>
          <w:rFonts w:ascii="Times New Roman"/>
          <w:b w:val="false"/>
          <w:i w:val="false"/>
          <w:color w:val="ff0000"/>
          <w:sz w:val="28"/>
        </w:rPr>
        <w:t>№ 272</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xml:space="preserve">
      11. </w:t>
      </w:r>
      <w:r>
        <w:rPr>
          <w:rFonts w:ascii="Times New Roman"/>
          <w:b w:val="false"/>
          <w:i w:val="false"/>
          <w:color w:val="000000"/>
          <w:sz w:val="28"/>
        </w:rPr>
        <w:t>Ақтөбе қаласының жергілікті атқарушы органының 2014 жылға арналған резерві – 10 000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11 тармаққа өзгерістер енгізілді - Ақтөбе облысы Ақтөбе қалалық мәслихатының 22.05.2014 </w:t>
      </w:r>
      <w:r>
        <w:rPr>
          <w:rFonts w:ascii="Times New Roman"/>
          <w:b w:val="false"/>
          <w:i w:val="false"/>
          <w:color w:val="ff0000"/>
          <w:sz w:val="28"/>
        </w:rPr>
        <w:t>№ 241</w:t>
      </w:r>
      <w:r>
        <w:rPr>
          <w:rFonts w:ascii="Times New Roman"/>
          <w:b w:val="false"/>
          <w:i w:val="false"/>
          <w:color w:val="ff0000"/>
          <w:sz w:val="28"/>
        </w:rPr>
        <w:t xml:space="preserve"> (01.01.2014 бастап қолданысқа енгізіледі); 18.10.2014 </w:t>
      </w:r>
      <w:r>
        <w:rPr>
          <w:rFonts w:ascii="Times New Roman"/>
          <w:b w:val="false"/>
          <w:i w:val="false"/>
          <w:color w:val="ff0000"/>
          <w:sz w:val="28"/>
        </w:rPr>
        <w:t>№ 272</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xml:space="preserve">
      12. </w:t>
      </w:r>
      <w:r>
        <w:rPr>
          <w:rFonts w:ascii="Times New Roman"/>
          <w:b w:val="false"/>
          <w:i w:val="false"/>
          <w:color w:val="000000"/>
          <w:sz w:val="28"/>
        </w:rPr>
        <w:t xml:space="preserve">2014 жылға арналған Ақтөбе қаласының бюджетін атқару процесінде секвестрлеуге жатпайтын қалалық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13. </w:t>
      </w:r>
      <w:r>
        <w:rPr>
          <w:rFonts w:ascii="Times New Roman"/>
          <w:b w:val="false"/>
          <w:i w:val="false"/>
          <w:color w:val="000000"/>
          <w:sz w:val="28"/>
        </w:rPr>
        <w:t>Осы шешім 2014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мәслихатының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Тасимов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мәслихатының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Шынтасова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қалалық мәслихатының</w:t>
            </w:r>
            <w:r>
              <w:br/>
            </w:r>
            <w:r>
              <w:rPr>
                <w:rFonts w:ascii="Times New Roman"/>
                <w:b w:val="false"/>
                <w:i w:val="false"/>
                <w:color w:val="000000"/>
                <w:sz w:val="20"/>
              </w:rPr>
              <w:t>
2013 жылғы 20 желтоқсандағы</w:t>
            </w:r>
            <w:r>
              <w:br/>
            </w:r>
            <w:r>
              <w:rPr>
                <w:rFonts w:ascii="Times New Roman"/>
                <w:b w:val="false"/>
                <w:i w:val="false"/>
                <w:color w:val="000000"/>
                <w:sz w:val="20"/>
              </w:rPr>
              <w:t>
№ 184 шешіміне</w:t>
            </w:r>
            <w:r>
              <w:br/>
            </w:r>
            <w:r>
              <w:rPr>
                <w:rFonts w:ascii="Times New Roman"/>
                <w:b w:val="false"/>
                <w:i w:val="false"/>
                <w:color w:val="000000"/>
                <w:sz w:val="20"/>
              </w:rPr>
              <w:t>
1 қосымша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2014 жылға арналған Ақтөбе қаласының бюджеті</w:t>
      </w:r>
    </w:p>
    <w:p>
      <w:pPr>
        <w:spacing w:after="0"/>
        <w:ind w:left="0"/>
        <w:jc w:val="left"/>
      </w:pPr>
      <w:r>
        <w:rPr>
          <w:rFonts w:ascii="Times New Roman"/>
          <w:b w:val="false"/>
          <w:i w:val="false"/>
          <w:color w:val="ff0000"/>
          <w:sz w:val="28"/>
        </w:rPr>
        <w:t xml:space="preserve">      Ескерту. 1 қосымша жаңа редакцияда - Ақтөбе облысы Ақтөбе қалалық мәслихатының 18.10.2014 </w:t>
      </w:r>
      <w:r>
        <w:rPr>
          <w:rFonts w:ascii="Times New Roman"/>
          <w:b w:val="false"/>
          <w:i w:val="false"/>
          <w:color w:val="ff0000"/>
          <w:sz w:val="28"/>
        </w:rPr>
        <w:t>№ 272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672"/>
        <w:gridCol w:w="954"/>
        <w:gridCol w:w="954"/>
        <w:gridCol w:w="5987"/>
        <w:gridCol w:w="30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Кірістердің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43 961 147,7</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20 447 755,0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5 527 932,0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5 527 932,0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2 321 018,0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2 321 018,0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5 634 809,0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3 968 924,0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474 899,0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1 188 292,0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2 694,0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6 349 988,0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5 713 783,0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186 662,0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405 461,0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44 082,0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614 008,0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614 008,0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223 388,0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меншіктен түсетін кірістер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43 826,0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43 826,0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179 540,0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179 540,0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w:t>
            </w:r>
            <w:r>
              <w:br/>
            </w:r>
            <w:r>
              <w:rPr>
                <w:rFonts w:ascii="Times New Roman"/>
                <w:b w:val="false"/>
                <w:i w:val="false"/>
                <w:color w:val="000000"/>
                <w:sz w:val="20"/>
              </w:rPr>
              <w:t>
САТУДАН ТҮСЕТІН ТҮСІМДЕР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3 450 708,2</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3 290 708,2</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3 290 708,2</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160 000,0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160 000,0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19 839 296,5</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19 839 296,5</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19 839 296,5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45 442 226,4</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649 150,7</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492 670,6</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аппараты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43 686,9</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41 193,8</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2 493,1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294 237,8</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227 526,8</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66 036,0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154 745,9</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137 553,8</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17 192,1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29 663,1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29 663,1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9 973,0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16 090,1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126 817,0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68 297,5</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65 997,5</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58 519,5</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58 519,5</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10 466,3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9 222,3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9 222,3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9 222,3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ауқымындағы төтенше жағдайлардың алдын алу және оларды жою</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 шаралар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360 477,5</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360 477,5</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360 477,5</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360 477,5</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15 962 547,5</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3 075 938,1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3 075 938,1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2 121 338,1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954 600,0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8 963 000,3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8 963 000,3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8 413 128,4</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549 871,9</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3 923 609,1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890 435,4</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40 337,6</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31 434,9</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ауқымдағы мектеп олимпиадаларын, мектептен тыс іс-шараларды және конкурстарды өткізу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29 952,6</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86 440,6</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701 569,7</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3 033 173,7</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3 033 173,7</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1 061 369,6</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958 712,3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958 712,3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47 942,0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3 943,0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8 675,0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611 562,0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75 311,1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99 663,8</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51 664,0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59 951,4</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102 657,3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77 654,3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61 733,5</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5 929,0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8 658,0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441,8</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25 003,0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25 003,0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19 032 896,6</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11 437 719,0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22 011,7</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5 741,3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Авариялық және ескі тұрғын үйлерді бұзу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4 411,0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3 489,4</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8 125,0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21 124,0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21 124,0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61 189,0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61 189,0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11 312 677,8</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6 279 971,0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5 032 331,0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375,8</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20 716,5</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18 605,5</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4 948 006,5</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62 855,6</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34 152,0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коммуналдық меншігіндегі жылу жүйелерін қолдануды ұйымдастыру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18 635,1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коммуналдық меншігіндегі газ жүйелерін қолдануды ұйымдастыру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4 448,5</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5 620,0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4 885 150,9</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2 700 111,3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2 065 039,6</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120 000,0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2 647 171,1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2 109 203,2</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527 018,2</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629 299,8</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10 950,0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854 095,6</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Қалаларды және елді мекендерді абаттандыруды дамыту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87 839,6</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537 967,9</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көркейтуді дамыту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537 967,9</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793 482,2</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453 108,4</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445 234,7</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445 234,7</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7 873,7</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7 873,7</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191 496,0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190 640,3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14 364,6</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136 821,7</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38 801,0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855,7</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855,7</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89 653,5</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50 769,4</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46 419,4</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38 884,1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24 449,1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14 435,0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59 224,3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39 181,6</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19 710,3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18 921,3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20 042,7</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19 057,7</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338,4</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338,4</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338,4</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338,4</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102 726,9</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48 619,1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 жөніндегі шараларды іске асыру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1 075,2</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1 075,2</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45 839,9</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23 808,9</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2 196,0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1 968,0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2 164,0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34 083,8</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34 083,8</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33 551,8</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20 024,0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20 024,0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20 024,0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105 091,1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105 091,1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36 213,9</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33 758,8</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2 455,1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68 877,2</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28 517,2</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32 969,0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6 506 850,2</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5 588 865,2</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5 588 865,2</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513 398,1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1 108 329,9</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3 967 137,2</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917 985,0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917 985,0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917 985,0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208 559,3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30 388,6</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30 388,6</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20 940,6</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8 631,0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178 170,7</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45 350,0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45 350,0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103 098,7</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101 356,7</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29 722,0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19 722,0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1 248,3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1 248,3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1 248,3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1 248,3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647 021,8</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647 021,8</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647 021,8</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101 708,3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4 114,5</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541 199,0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НЕСИЕЛЕУ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ҚАРЖЫЛЫҚ АКТИВТЕРМЕН ОПЕРАЦИЯЛАР БОЙЫНША САЛЬДО</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719 635,4</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719 635,4</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719 635,4</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719 635,4</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719 635,4</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469 140,0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250 495,4</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-2 200 714,1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2 200 714,1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3 857 736,0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3 857 736,0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3 857 736,0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3 857 736,0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4 235 358,1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4 235 358,1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4 235 358,1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4 234 744,0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2 578 336,2</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2 578 336,2</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2 578 336,2</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2 578 336,2</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қалалық мәслихатының</w:t>
            </w:r>
            <w:r>
              <w:br/>
            </w:r>
            <w:r>
              <w:rPr>
                <w:rFonts w:ascii="Times New Roman"/>
                <w:b w:val="false"/>
                <w:i w:val="false"/>
                <w:color w:val="000000"/>
                <w:sz w:val="20"/>
              </w:rPr>
              <w:t>
2013 жылғы 20 желтоқсандағы</w:t>
            </w:r>
            <w:r>
              <w:br/>
            </w:r>
            <w:r>
              <w:rPr>
                <w:rFonts w:ascii="Times New Roman"/>
                <w:b w:val="false"/>
                <w:i w:val="false"/>
                <w:color w:val="000000"/>
                <w:sz w:val="20"/>
              </w:rPr>
              <w:t>
№ 184 шешіміне</w:t>
            </w:r>
            <w:r>
              <w:br/>
            </w:r>
            <w:r>
              <w:rPr>
                <w:rFonts w:ascii="Times New Roman"/>
                <w:b w:val="false"/>
                <w:i w:val="false"/>
                <w:color w:val="000000"/>
                <w:sz w:val="20"/>
              </w:rPr>
              <w:t xml:space="preserve">
2 қосымша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2015 жылға арналған Ақтөбе қаласының бюджеті</w:t>
      </w:r>
    </w:p>
    <w:p>
      <w:pPr>
        <w:spacing w:after="0"/>
        <w:ind w:left="0"/>
        <w:jc w:val="left"/>
      </w:pPr>
      <w:r>
        <w:rPr>
          <w:rFonts w:ascii="Times New Roman"/>
          <w:b w:val="false"/>
          <w:i w:val="false"/>
          <w:color w:val="ff0000"/>
          <w:sz w:val="28"/>
        </w:rPr>
        <w:t xml:space="preserve">      Ескерту. 2 қосымша жаңа редакцияда - Ақтөбе облысы Ақтөбе қалалық мәслихатының 18.10.2014 </w:t>
      </w:r>
      <w:r>
        <w:rPr>
          <w:rFonts w:ascii="Times New Roman"/>
          <w:b w:val="false"/>
          <w:i w:val="false"/>
          <w:color w:val="ff0000"/>
          <w:sz w:val="28"/>
        </w:rPr>
        <w:t>№ 272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672"/>
        <w:gridCol w:w="954"/>
        <w:gridCol w:w="954"/>
        <w:gridCol w:w="5987"/>
        <w:gridCol w:w="30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Кірістердің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35 470 636,0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27 826 937,0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6 174 138,0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6 174 138,0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2 250 000,0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2 250 000,0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11 021 331,0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9 106 429,0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456 618,0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1 455 401,0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2 883,0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7 693 532,0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6 856 271,0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226 683,0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492 042,0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118 536,0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687 936,0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687 936,0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215 942,0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меншіктен түсетін кірістер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71 032,0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71 032,0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Өзгеде салықтық емес түсімдер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139 410,0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139 410,0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w:t>
            </w:r>
            <w:r>
              <w:br/>
            </w:r>
            <w:r>
              <w:rPr>
                <w:rFonts w:ascii="Times New Roman"/>
                <w:b w:val="false"/>
                <w:i w:val="false"/>
                <w:color w:val="000000"/>
                <w:sz w:val="20"/>
              </w:rPr>
              <w:t>
САТУДАН ТҮСЕТІН ТҮСІМДЕР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160 000,0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160 000,0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160 000,0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7 267 757,0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7 267 757,0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7 267 757,0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38 640 636,0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515 643,0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397 344,0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аппараты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42 370,0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42 370,0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194 947,0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192 914,0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2 033,0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160 027,0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156 243,0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45 069,0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45 069,0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41 217,0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73 230,0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73 230,0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72 695,0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13 742,0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11 931,0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11 931,0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11 931,0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ауқымындағы төтенше жағдайлардың алдын алу және оларды жою</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 шаралар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1 073,0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225 996,0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225 996,0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225 996,0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225 996,0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12 492 261,0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1 896 069,0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1 896 069,0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1 896 069,0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8 071 677,0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8 071 677,0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7 549 709,0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521 968,0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2 524 515,0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999 216,0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43 527,0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34 481,0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ауқымдағы мектеп олимпиадаларын және мектептен тыс іс-шараларды өткізу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30 308,0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90 419,0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1 525 299,0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1 525 299,0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1 123 210,0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1 053 601,0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1 053 601,0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51 390,0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5 880,0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15 801,0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725 995,0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44 289,0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96 486,0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63 084,0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50 491,0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69 609,0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69 609,0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62 270,0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6 652,0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10 596 791,0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7 119 816,0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12 119,0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11 449,0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7 088 060,0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5 191 376,0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1 896 684,0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19 637,0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19 491,0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1 310 840,9</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30 717,0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27 507,0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3 210,0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1 280 123,9</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727 919,9</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552 204,0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2 166 134,1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2 166 134,1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544 500,0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618 674,0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жоқтарды жерлеу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16 922,0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және көгалдандыру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957 725,0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28 313,1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1 435 460,0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462 108,0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462 108,0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462 108,0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827 208,0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130 708,0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14 921,0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76 802,0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38 616,0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696 500,0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696 500,0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81 682,0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49 828,0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45 173,0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4 655,0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31 854,0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16 409,0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15 445,0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64 462,0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41 774,0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20 561,0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20 913,0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22 688,0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22 231,0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107 993,0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50 250,0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 жөніндегі шараларды іске асыру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46 601,0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26 084,0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2 196,0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2 568,0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37 719,0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37 719,0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37 417,0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20 024,0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20 024,0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20 024,0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58 228,0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58 228,0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29 663,0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29 064,0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28 565,0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27 911,0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4 905 903,0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3 923 659,0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3 923 659,0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731 220,0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3 192 439,0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982 244,0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982 244,0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982 244,0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530 586,0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31 870,0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31 870,0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22 028,0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9 235,0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498 716,0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45 188,0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45 188,0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69 322,0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383 519,0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383 519,0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6 634 823,0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6 634 823,0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6 634 823,0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6 634 823,0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несиелеу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несиелерді өтеу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Қаржылық активтермен операциялар бойынша сальдо</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-3 170 000,0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3 170 000,0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3 170 000,0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3 170 000,0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3 170 000,0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қарыздары</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3 170 000,0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қалалық мәслихатының</w:t>
            </w:r>
            <w:r>
              <w:br/>
            </w:r>
            <w:r>
              <w:rPr>
                <w:rFonts w:ascii="Times New Roman"/>
                <w:b w:val="false"/>
                <w:i w:val="false"/>
                <w:color w:val="000000"/>
                <w:sz w:val="20"/>
              </w:rPr>
              <w:t>
2013 жылғы 20 желтоқсандағы</w:t>
            </w:r>
            <w:r>
              <w:br/>
            </w:r>
            <w:r>
              <w:rPr>
                <w:rFonts w:ascii="Times New Roman"/>
                <w:b w:val="false"/>
                <w:i w:val="false"/>
                <w:color w:val="000000"/>
                <w:sz w:val="20"/>
              </w:rPr>
              <w:t>
№ 184 шешіміне</w:t>
            </w:r>
            <w:r>
              <w:br/>
            </w:r>
            <w:r>
              <w:rPr>
                <w:rFonts w:ascii="Times New Roman"/>
                <w:b w:val="false"/>
                <w:i w:val="false"/>
                <w:color w:val="000000"/>
                <w:sz w:val="20"/>
              </w:rPr>
              <w:t xml:space="preserve">
3 қосымша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2016 жылға арналған Ақтөбе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696"/>
        <w:gridCol w:w="988"/>
        <w:gridCol w:w="988"/>
        <w:gridCol w:w="6198"/>
        <w:gridCol w:w="27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Кірістердің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43 523 884</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34 910 823</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7 084 798</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7 084 798</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2 430 000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2 430 000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14 451 297</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12 285 920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488 582</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1 673 711</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3 084</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10 208 637</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9 294 451</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242 550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541 246</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130 390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736 092</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736 092</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237 537</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меншіктен түсетін кірістер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78 136</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78 136</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6 050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6 050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153 351</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153 351</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160 000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160 000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160 000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8 215 524</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8 215 524</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8 215 524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45 961 384</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526 265</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402 789</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аппараты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42 195</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42 195</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197 204</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195 140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2 064</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163 390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159 342</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4 048</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48 224</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48 224</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4 122</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44 102</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75 252</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75 252</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74 680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14 154</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12 214</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12 214</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12 214</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ауқымындағы төтенше жағдайлардың алдын алу және оларды жою</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 шаралар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241 816</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241 816</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241 816</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241 816</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13 170 177</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1 934 780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1 934 780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1 934 780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8 188 843</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8 188 843</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7 664 853</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523 990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3 046 554</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1 011 888</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44 640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36 895</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ауқымдағы мектеп олимпиадаларын, мектептен тыс іс-шараларды және конкурстарды өткізу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31 283</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98 555</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2 034 666</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2 034 666</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1 148 595</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1 077 415</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1 077 415</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54 987</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6 292</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16 907</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733 376</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46 186</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97 943</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67 500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54 026</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71 180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71 180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63 707</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6 738</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10 283 031</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7 955 694</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13 177</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12 250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7 921 858</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4 528 879</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3 392 979</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20 659</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19 827</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39 868</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39 868</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36 433</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3 435</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2 287 469</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2 287 469</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582 615</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661 981</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жоқтарды жерлеу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18 107</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және көгалдандыру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1 024 766</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1 472 616</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473 517</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473 517</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473 517</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833 290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136 790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15 425</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79 677</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41 319</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696 500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696 500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87 472</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53 388</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48 408</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4 980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34 084</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17 558</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16 526</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78 337</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54 538</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21 574</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32 664</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23 799</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23 309</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113 155</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54 013</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5 029</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 жөніндегі шараларды іске асыру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5 029</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48 984</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28 147</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2 196</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2 568</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39 118</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39 118</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38 795</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20 024</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20 024</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20 024</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60 123</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60 123</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30 660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30 019</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29 463</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28 809</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4 925 001</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3 874 000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3 874 000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782 405</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3 091 595</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1 051 001</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1 051 001</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1 051 001</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855 894</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33 318</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33 318</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22 788</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9 881</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822 576</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45 188</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45 188</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71 221</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70 486</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706 167</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706 167</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13 150 557</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13 150 557</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13 150 557</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13 150 557</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НЕСИЕЛЕУ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несиелерді өтеу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ҚАРЖЫЛЫҚ АКТИВТЕРМЕН ОПЕРАЦИЯЛАР БОЙЫНША САЛЬДО</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-2 437 500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2 437 500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2 437 500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2 437 500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2 437 500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2 437 500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қалалық мәслихатының</w:t>
            </w:r>
            <w:r>
              <w:br/>
            </w:r>
            <w:r>
              <w:rPr>
                <w:rFonts w:ascii="Times New Roman"/>
                <w:b w:val="false"/>
                <w:i w:val="false"/>
                <w:color w:val="000000"/>
                <w:sz w:val="20"/>
              </w:rPr>
              <w:t>
2013 жылғы 20 желтоқсандағы</w:t>
            </w:r>
            <w:r>
              <w:br/>
            </w:r>
            <w:r>
              <w:rPr>
                <w:rFonts w:ascii="Times New Roman"/>
                <w:b w:val="false"/>
                <w:i w:val="false"/>
                <w:color w:val="000000"/>
                <w:sz w:val="20"/>
              </w:rPr>
              <w:t>
№ 184 шешіміне</w:t>
            </w:r>
            <w:r>
              <w:br/>
            </w:r>
            <w:r>
              <w:rPr>
                <w:rFonts w:ascii="Times New Roman"/>
                <w:b w:val="false"/>
                <w:i w:val="false"/>
                <w:color w:val="000000"/>
                <w:sz w:val="20"/>
              </w:rPr>
              <w:t xml:space="preserve">
4 қосымша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2014-2016 жылдарға арналған қалалық бюджетті атқару процесінде секвестрлеуге жатпайтын қалалық бюджеттік бағдарламалардың</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1087"/>
        <w:gridCol w:w="2640"/>
        <w:gridCol w:w="2640"/>
        <w:gridCol w:w="40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